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CA1435">
            <w:pPr>
              <w:spacing w:line="240" w:lineRule="atLeast"/>
              <w:jc w:val="center"/>
              <w:rPr>
                <w:sz w:val="28"/>
                <w:szCs w:val="28"/>
              </w:rPr>
            </w:pPr>
            <w:r>
              <w:rPr>
                <w:sz w:val="28"/>
                <w:szCs w:val="28"/>
              </w:rPr>
              <w:t>УТВЕРЖДАЮ:</w:t>
            </w:r>
          </w:p>
          <w:p w:rsidR="00743595" w:rsidRDefault="00350F89" w:rsidP="00CA1435">
            <w:pPr>
              <w:spacing w:line="240" w:lineRule="atLeast"/>
              <w:jc w:val="center"/>
              <w:rPr>
                <w:sz w:val="28"/>
                <w:szCs w:val="28"/>
              </w:rPr>
            </w:pPr>
            <w:r>
              <w:rPr>
                <w:sz w:val="28"/>
                <w:szCs w:val="28"/>
              </w:rPr>
              <w:t>Генеральный директор</w:t>
            </w:r>
          </w:p>
          <w:p w:rsidR="00743595" w:rsidRDefault="00743595" w:rsidP="00CA1435">
            <w:pPr>
              <w:spacing w:line="240" w:lineRule="atLeast"/>
              <w:jc w:val="center"/>
              <w:rPr>
                <w:sz w:val="28"/>
                <w:szCs w:val="28"/>
              </w:rPr>
            </w:pPr>
            <w:r>
              <w:rPr>
                <w:sz w:val="28"/>
                <w:szCs w:val="28"/>
              </w:rPr>
              <w:t>АО «ОЭЗ ППТ «Липецк»</w:t>
            </w:r>
          </w:p>
          <w:p w:rsidR="00743595" w:rsidRDefault="002504B4" w:rsidP="00CA1435">
            <w:pPr>
              <w:spacing w:line="240" w:lineRule="atLeast"/>
              <w:jc w:val="center"/>
              <w:rPr>
                <w:sz w:val="28"/>
                <w:szCs w:val="28"/>
              </w:rPr>
            </w:pPr>
            <w:r>
              <w:rPr>
                <w:sz w:val="28"/>
                <w:szCs w:val="28"/>
              </w:rPr>
              <w:t>___________</w:t>
            </w:r>
            <w:r w:rsidR="00225D08">
              <w:rPr>
                <w:sz w:val="28"/>
                <w:szCs w:val="28"/>
              </w:rPr>
              <w:t>_ И.Н.</w:t>
            </w:r>
            <w:r w:rsidR="00350F89">
              <w:rPr>
                <w:sz w:val="28"/>
                <w:szCs w:val="28"/>
              </w:rPr>
              <w:t xml:space="preserve"> Кошелев</w:t>
            </w:r>
          </w:p>
          <w:p w:rsidR="00743595" w:rsidRDefault="00DE4D20" w:rsidP="002C0FDD">
            <w:pPr>
              <w:spacing w:line="240" w:lineRule="atLeast"/>
              <w:jc w:val="center"/>
              <w:rPr>
                <w:sz w:val="28"/>
                <w:szCs w:val="28"/>
              </w:rPr>
            </w:pPr>
            <w:r>
              <w:rPr>
                <w:sz w:val="28"/>
                <w:szCs w:val="28"/>
              </w:rPr>
              <w:t>«_____» ______________201</w:t>
            </w:r>
            <w:r w:rsidR="00225D08">
              <w:rPr>
                <w:sz w:val="28"/>
                <w:szCs w:val="28"/>
              </w:rPr>
              <w:t>8</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A47A04" w:rsidRPr="009E78F1" w:rsidRDefault="00A47A04" w:rsidP="00A47A04">
      <w:pPr>
        <w:widowControl w:val="0"/>
        <w:tabs>
          <w:tab w:val="left" w:pos="0"/>
        </w:tabs>
        <w:autoSpaceDE w:val="0"/>
        <w:autoSpaceDN w:val="0"/>
        <w:adjustRightInd w:val="0"/>
        <w:spacing w:after="0"/>
        <w:ind w:right="-8"/>
        <w:jc w:val="center"/>
        <w:rPr>
          <w:b/>
          <w:color w:val="000000"/>
          <w:w w:val="101"/>
          <w:sz w:val="32"/>
          <w:szCs w:val="32"/>
        </w:rPr>
      </w:pPr>
      <w:r w:rsidRPr="00A47A04">
        <w:rPr>
          <w:b/>
          <w:color w:val="000000"/>
          <w:w w:val="101"/>
          <w:sz w:val="32"/>
          <w:szCs w:val="32"/>
        </w:rPr>
        <w:t xml:space="preserve">о проведении </w:t>
      </w:r>
      <w:r w:rsidRPr="009E78F1">
        <w:rPr>
          <w:b/>
          <w:color w:val="000000"/>
          <w:w w:val="101"/>
          <w:sz w:val="32"/>
          <w:szCs w:val="32"/>
        </w:rPr>
        <w:t xml:space="preserve">запроса </w:t>
      </w:r>
      <w:r w:rsidR="00DE4D20" w:rsidRPr="009E78F1">
        <w:rPr>
          <w:b/>
          <w:color w:val="000000"/>
          <w:w w:val="101"/>
          <w:sz w:val="32"/>
          <w:szCs w:val="32"/>
        </w:rPr>
        <w:t>предложений в электронной форме</w:t>
      </w:r>
    </w:p>
    <w:p w:rsidR="00A47A04" w:rsidRPr="002B1014" w:rsidRDefault="00A47A04" w:rsidP="00A47A04">
      <w:pPr>
        <w:widowControl w:val="0"/>
        <w:tabs>
          <w:tab w:val="left" w:pos="0"/>
        </w:tabs>
        <w:autoSpaceDE w:val="0"/>
        <w:autoSpaceDN w:val="0"/>
        <w:adjustRightInd w:val="0"/>
        <w:spacing w:after="0"/>
        <w:ind w:right="-8"/>
        <w:jc w:val="center"/>
        <w:rPr>
          <w:b/>
          <w:sz w:val="32"/>
          <w:szCs w:val="32"/>
        </w:rPr>
      </w:pPr>
      <w:r w:rsidRPr="009E78F1">
        <w:rPr>
          <w:b/>
          <w:sz w:val="32"/>
          <w:szCs w:val="32"/>
        </w:rPr>
        <w:t xml:space="preserve">на </w:t>
      </w:r>
      <w:r w:rsidR="00DE4D20" w:rsidRPr="009E78F1">
        <w:rPr>
          <w:b/>
          <w:sz w:val="32"/>
          <w:szCs w:val="32"/>
        </w:rPr>
        <w:t xml:space="preserve">поставку </w:t>
      </w:r>
      <w:r w:rsidR="002B1014" w:rsidRPr="009E78F1">
        <w:rPr>
          <w:b/>
          <w:sz w:val="32"/>
          <w:szCs w:val="32"/>
        </w:rPr>
        <w:t xml:space="preserve">автомобиля Рено </w:t>
      </w:r>
      <w:proofErr w:type="spellStart"/>
      <w:r w:rsidR="002B1014" w:rsidRPr="009E78F1">
        <w:rPr>
          <w:b/>
          <w:sz w:val="32"/>
          <w:szCs w:val="32"/>
        </w:rPr>
        <w:t>Дастер</w:t>
      </w:r>
      <w:proofErr w:type="spellEnd"/>
    </w:p>
    <w:p w:rsidR="005459ED" w:rsidRPr="005D3114" w:rsidRDefault="002504B4" w:rsidP="000C4673">
      <w:pPr>
        <w:jc w:val="center"/>
        <w:rPr>
          <w:b/>
        </w:rPr>
      </w:pPr>
      <w:r>
        <w:rPr>
          <w:b/>
          <w:sz w:val="32"/>
          <w:szCs w:val="32"/>
        </w:rPr>
        <w:t xml:space="preserve">№ </w:t>
      </w:r>
      <w:r w:rsidR="00C57857">
        <w:rPr>
          <w:b/>
          <w:sz w:val="32"/>
          <w:szCs w:val="32"/>
        </w:rPr>
        <w:t>6</w:t>
      </w:r>
      <w:r w:rsidR="00A47A04" w:rsidRPr="00A47A04">
        <w:rPr>
          <w:b/>
          <w:sz w:val="32"/>
          <w:szCs w:val="32"/>
        </w:rPr>
        <w:t xml:space="preserve"> </w:t>
      </w:r>
      <w:r>
        <w:rPr>
          <w:b/>
          <w:sz w:val="32"/>
          <w:szCs w:val="32"/>
        </w:rPr>
        <w:t>Э</w:t>
      </w:r>
      <w:r w:rsidR="00A47A04" w:rsidRPr="00A47A04">
        <w:rPr>
          <w:b/>
          <w:sz w:val="32"/>
          <w:szCs w:val="32"/>
        </w:rPr>
        <w:t>ЗП/201</w:t>
      </w:r>
      <w:r w:rsidR="00225D08">
        <w:rPr>
          <w:b/>
          <w:sz w:val="32"/>
          <w:szCs w:val="32"/>
        </w:rPr>
        <w:t>8</w:t>
      </w:r>
    </w:p>
    <w:p w:rsidR="000C4673" w:rsidRPr="005D3114" w:rsidRDefault="000C4673" w:rsidP="000C4673">
      <w:pPr>
        <w:jc w:val="center"/>
        <w:rPr>
          <w:b/>
        </w:rPr>
      </w:pP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806037" w:rsidRDefault="00806037" w:rsidP="00485C40">
      <w:pPr>
        <w:jc w:val="center"/>
        <w:rPr>
          <w:b/>
        </w:rPr>
      </w:pPr>
    </w:p>
    <w:p w:rsidR="00DC5A54" w:rsidRDefault="00DC5A54"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A47A04" w:rsidRDefault="00A47A04" w:rsidP="00485C40">
      <w:pPr>
        <w:jc w:val="center"/>
        <w:rPr>
          <w:b/>
        </w:rPr>
      </w:pPr>
    </w:p>
    <w:p w:rsidR="00A47A04" w:rsidRDefault="00A47A04" w:rsidP="00485C40">
      <w:pPr>
        <w:jc w:val="center"/>
        <w:rPr>
          <w:b/>
        </w:rPr>
      </w:pPr>
    </w:p>
    <w:p w:rsidR="00A47A04" w:rsidRDefault="00A47A04" w:rsidP="00485C40">
      <w:pPr>
        <w:jc w:val="center"/>
        <w:rPr>
          <w:b/>
        </w:rPr>
      </w:pPr>
    </w:p>
    <w:p w:rsidR="00EB0CA2" w:rsidRDefault="00EB0CA2" w:rsidP="00485C40">
      <w:pPr>
        <w:jc w:val="center"/>
        <w:rPr>
          <w:b/>
        </w:rPr>
      </w:pPr>
    </w:p>
    <w:p w:rsidR="008866AA" w:rsidRDefault="008866AA" w:rsidP="00485C40">
      <w:pPr>
        <w:jc w:val="center"/>
        <w:rPr>
          <w:b/>
        </w:rPr>
      </w:pPr>
    </w:p>
    <w:p w:rsidR="008866AA" w:rsidRDefault="008866AA" w:rsidP="00485C40">
      <w:pPr>
        <w:jc w:val="center"/>
        <w:rPr>
          <w:b/>
        </w:rPr>
      </w:pPr>
    </w:p>
    <w:p w:rsidR="00D218B2" w:rsidRDefault="00D218B2" w:rsidP="00485C40">
      <w:pPr>
        <w:jc w:val="center"/>
        <w:rPr>
          <w:b/>
        </w:rPr>
      </w:pPr>
    </w:p>
    <w:p w:rsidR="00D218B2" w:rsidRDefault="00D218B2" w:rsidP="00485C40">
      <w:pPr>
        <w:jc w:val="center"/>
        <w:rPr>
          <w:b/>
        </w:rPr>
      </w:pPr>
    </w:p>
    <w:p w:rsidR="00D218B2" w:rsidRDefault="00D218B2" w:rsidP="00485C40">
      <w:pPr>
        <w:jc w:val="center"/>
        <w:rPr>
          <w:b/>
        </w:rPr>
      </w:pPr>
      <w:r>
        <w:rPr>
          <w:b/>
        </w:rPr>
        <w:t>Липецк</w:t>
      </w:r>
    </w:p>
    <w:p w:rsidR="002633CE" w:rsidRPr="005D3114" w:rsidRDefault="00591ED8" w:rsidP="002633CE">
      <w:pPr>
        <w:jc w:val="center"/>
        <w:rPr>
          <w:b/>
        </w:rPr>
      </w:pPr>
      <w:r w:rsidRPr="005D3114">
        <w:rPr>
          <w:b/>
        </w:rPr>
        <w:t>20</w:t>
      </w:r>
      <w:bookmarkStart w:id="0" w:name="_Toc15890873"/>
      <w:bookmarkStart w:id="1" w:name="_Ref119427269"/>
      <w:bookmarkStart w:id="2" w:name="_Toc123405434"/>
      <w:r w:rsidR="002504B4">
        <w:rPr>
          <w:b/>
        </w:rPr>
        <w:t>1</w:t>
      </w:r>
      <w:r w:rsidR="00225D08">
        <w:rPr>
          <w:b/>
        </w:rPr>
        <w:t>8</w:t>
      </w:r>
    </w:p>
    <w:p w:rsidR="00A47A04" w:rsidRPr="008B5D1C" w:rsidRDefault="005D3A21" w:rsidP="00730C45">
      <w:pPr>
        <w:pStyle w:val="38"/>
        <w:tabs>
          <w:tab w:val="clear" w:pos="788"/>
        </w:tabs>
        <w:ind w:left="720"/>
        <w:jc w:val="center"/>
        <w:rPr>
          <w:color w:val="000000"/>
          <w:sz w:val="28"/>
          <w:szCs w:val="28"/>
        </w:rPr>
      </w:pPr>
      <w:r w:rsidRPr="005D3114">
        <w:rPr>
          <w:b/>
        </w:rPr>
        <w:br w:type="page"/>
      </w:r>
      <w:bookmarkStart w:id="3" w:name="_Toc289933996"/>
      <w:bookmarkEnd w:id="0"/>
      <w:bookmarkEnd w:id="1"/>
      <w:bookmarkEnd w:id="2"/>
      <w:r w:rsidR="00A47A04" w:rsidRPr="008B5D1C">
        <w:rPr>
          <w:color w:val="000000"/>
          <w:sz w:val="28"/>
          <w:szCs w:val="28"/>
        </w:rPr>
        <w:lastRenderedPageBreak/>
        <w:t xml:space="preserve">Раздел </w:t>
      </w:r>
      <w:r w:rsidR="00A47A04" w:rsidRPr="008B5D1C">
        <w:rPr>
          <w:color w:val="000000"/>
          <w:sz w:val="28"/>
          <w:szCs w:val="28"/>
          <w:lang w:val="en-US"/>
        </w:rPr>
        <w:t>I</w:t>
      </w: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 Способ закупки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 Предмет договора с указанием количества поставляемого товара, объема выполняемых работ, оказываемых услуг</w:t>
            </w:r>
          </w:p>
        </w:tc>
        <w:tc>
          <w:tcPr>
            <w:tcW w:w="5990" w:type="dxa"/>
            <w:vAlign w:val="center"/>
            <w:hideMark/>
          </w:tcPr>
          <w:p w:rsidR="002504B4" w:rsidRDefault="002504B4" w:rsidP="00C93C30">
            <w:pPr>
              <w:spacing w:after="0"/>
            </w:pPr>
            <w:r w:rsidRPr="004D7F9B">
              <w:rPr>
                <w:spacing w:val="-6"/>
              </w:rPr>
              <w:t>П</w:t>
            </w:r>
            <w:r w:rsidRPr="004D7F9B">
              <w:rPr>
                <w:bCs/>
                <w:spacing w:val="-6"/>
              </w:rPr>
              <w:t>оставка</w:t>
            </w:r>
            <w:r>
              <w:rPr>
                <w:bCs/>
                <w:spacing w:val="-6"/>
              </w:rPr>
              <w:t xml:space="preserve"> </w:t>
            </w:r>
            <w:r w:rsidR="00C93C30" w:rsidRPr="002E61BE">
              <w:rPr>
                <w:color w:val="000000"/>
                <w:spacing w:val="-6"/>
              </w:rPr>
              <w:t>автомобил</w:t>
            </w:r>
            <w:r w:rsidR="002B1014" w:rsidRPr="002E61BE">
              <w:rPr>
                <w:color w:val="000000"/>
                <w:spacing w:val="-6"/>
              </w:rPr>
              <w:t>я</w:t>
            </w:r>
            <w:r w:rsidR="00C93C30" w:rsidRPr="002E61BE">
              <w:rPr>
                <w:color w:val="000000"/>
                <w:spacing w:val="-6"/>
              </w:rPr>
              <w:t xml:space="preserve"> Рено </w:t>
            </w:r>
            <w:proofErr w:type="spellStart"/>
            <w:r w:rsidR="00C93C30" w:rsidRPr="002E61BE">
              <w:rPr>
                <w:color w:val="000000"/>
                <w:spacing w:val="-6"/>
              </w:rPr>
              <w:t>Дастер</w:t>
            </w:r>
            <w:proofErr w:type="spellEnd"/>
            <w:r w:rsidR="00A86D71" w:rsidRPr="002E61BE">
              <w:rPr>
                <w:color w:val="000000"/>
                <w:spacing w:val="-6"/>
              </w:rPr>
              <w:t>,</w:t>
            </w:r>
            <w:r w:rsidRPr="004D7F9B">
              <w:t xml:space="preserve"> в соответствии с техническим заданием и проектом договора, являющимися неотъемлемой частью документации о проведении запроса предложений.</w:t>
            </w:r>
          </w:p>
          <w:p w:rsidR="00A6427D" w:rsidRPr="005D4F5A" w:rsidRDefault="005D4F5A" w:rsidP="00C93C30">
            <w:pPr>
              <w:spacing w:after="0"/>
              <w:rPr>
                <w:color w:val="000000"/>
                <w:spacing w:val="-6"/>
              </w:rPr>
            </w:pPr>
            <w:r w:rsidRPr="005D4F5A">
              <w:rPr>
                <w:color w:val="000000"/>
                <w:spacing w:val="-6"/>
              </w:rPr>
              <w:t>Количество - 2 автомобиля</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2504B4" w:rsidRPr="00A643C4" w:rsidRDefault="002504B4" w:rsidP="00923500">
            <w:pPr>
              <w:keepNext/>
              <w:keepLines/>
              <w:widowControl w:val="0"/>
              <w:suppressLineNumbers/>
              <w:suppressAutoHyphens/>
              <w:spacing w:after="0" w:line="280" w:lineRule="exact"/>
              <w:rPr>
                <w:i/>
              </w:rPr>
            </w:pPr>
            <w:r w:rsidRPr="00A643C4">
              <w:rPr>
                <w:i/>
              </w:rPr>
              <w:t>5. Место, условия и срок(и) (период(</w:t>
            </w:r>
            <w:r w:rsidR="00A2670B" w:rsidRPr="00A643C4">
              <w:rPr>
                <w:i/>
              </w:rPr>
              <w:t>ы) выполнения</w:t>
            </w:r>
            <w:r w:rsidRPr="00A643C4">
              <w:rPr>
                <w:i/>
              </w:rPr>
              <w:t xml:space="preserve"> работ, оказания услуг, поставки товаров</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504B4" w:rsidRDefault="00C93C30" w:rsidP="00923500">
            <w:pPr>
              <w:pStyle w:val="28"/>
              <w:tabs>
                <w:tab w:val="left" w:pos="960"/>
                <w:tab w:val="left" w:pos="1080"/>
                <w:tab w:val="left" w:pos="1680"/>
                <w:tab w:val="left" w:pos="1920"/>
              </w:tabs>
              <w:spacing w:after="0" w:line="280" w:lineRule="exact"/>
              <w:ind w:left="0" w:right="86"/>
              <w:rPr>
                <w:b/>
                <w:szCs w:val="24"/>
              </w:rPr>
            </w:pPr>
            <w:r>
              <w:rPr>
                <w:b/>
                <w:szCs w:val="24"/>
              </w:rPr>
              <w:t xml:space="preserve"> </w:t>
            </w:r>
            <w:r w:rsidR="002504B4" w:rsidRPr="00A643C4">
              <w:rPr>
                <w:b/>
                <w:szCs w:val="24"/>
              </w:rPr>
              <w:t xml:space="preserve">Место </w:t>
            </w:r>
            <w:r w:rsidR="002504B4">
              <w:rPr>
                <w:b/>
                <w:szCs w:val="24"/>
              </w:rPr>
              <w:t>поставки</w:t>
            </w:r>
            <w:r w:rsidR="002504B4" w:rsidRPr="00A643C4">
              <w:rPr>
                <w:b/>
                <w:szCs w:val="24"/>
              </w:rPr>
              <w:t>:</w:t>
            </w:r>
          </w:p>
          <w:p w:rsidR="002504B4" w:rsidRPr="00A643C4" w:rsidRDefault="002C0FDD" w:rsidP="002504B4">
            <w:pPr>
              <w:spacing w:after="0" w:line="200" w:lineRule="atLeast"/>
              <w:rPr>
                <w:b/>
              </w:rPr>
            </w:pPr>
            <w:r>
              <w:rPr>
                <w:color w:val="000000"/>
              </w:rPr>
              <w:t>Самовывоз от Поставщика</w:t>
            </w:r>
            <w:r w:rsidR="008C449E">
              <w:rPr>
                <w:color w:val="000000"/>
              </w:rPr>
              <w:t>.</w:t>
            </w:r>
            <w:r>
              <w:rPr>
                <w:color w:val="000000"/>
              </w:rPr>
              <w:t xml:space="preserve"> </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Срок </w:t>
            </w:r>
            <w:r>
              <w:rPr>
                <w:b/>
                <w:szCs w:val="24"/>
              </w:rPr>
              <w:t>поставки</w:t>
            </w:r>
            <w:r w:rsidRPr="00A643C4">
              <w:rPr>
                <w:b/>
                <w:szCs w:val="24"/>
              </w:rPr>
              <w:t xml:space="preserve">: </w:t>
            </w:r>
            <w:r>
              <w:rPr>
                <w:szCs w:val="24"/>
              </w:rPr>
              <w:t xml:space="preserve">не более </w:t>
            </w:r>
            <w:r w:rsidR="009B2739">
              <w:rPr>
                <w:szCs w:val="24"/>
              </w:rPr>
              <w:t>3</w:t>
            </w:r>
            <w:r>
              <w:rPr>
                <w:szCs w:val="24"/>
              </w:rPr>
              <w:t>0 календарных дней с момента заключения договора</w:t>
            </w:r>
            <w:r w:rsidRPr="00A643C4">
              <w:rPr>
                <w:szCs w:val="24"/>
              </w:rPr>
              <w:t>.</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spacing w:after="0" w:line="280" w:lineRule="exact"/>
              <w:rPr>
                <w:i/>
              </w:rPr>
            </w:pPr>
            <w:r w:rsidRPr="00A643C4">
              <w:rPr>
                <w:i/>
              </w:rPr>
              <w:t>6. Сведения о начальной (максимальной) цене договора (цене лота)</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2B1014" w:rsidP="002B1014">
            <w:pPr>
              <w:widowControl w:val="0"/>
              <w:autoSpaceDE w:val="0"/>
              <w:autoSpaceDN w:val="0"/>
              <w:adjustRightInd w:val="0"/>
              <w:spacing w:after="0"/>
              <w:ind w:right="87"/>
              <w:rPr>
                <w:color w:val="000000"/>
                <w:spacing w:val="-6"/>
                <w:u w:val="single"/>
              </w:rPr>
            </w:pPr>
            <w:r w:rsidRPr="00E217B4">
              <w:rPr>
                <w:b/>
              </w:rPr>
              <w:t>1</w:t>
            </w:r>
            <w:r w:rsidR="00A86D71">
              <w:rPr>
                <w:b/>
              </w:rPr>
              <w:t> </w:t>
            </w:r>
            <w:r w:rsidRPr="00E217B4">
              <w:rPr>
                <w:b/>
              </w:rPr>
              <w:t>911</w:t>
            </w:r>
            <w:r w:rsidR="00A86D71">
              <w:rPr>
                <w:b/>
              </w:rPr>
              <w:t xml:space="preserve"> </w:t>
            </w:r>
            <w:r w:rsidRPr="00E217B4">
              <w:rPr>
                <w:b/>
              </w:rPr>
              <w:t xml:space="preserve">940 </w:t>
            </w:r>
            <w:r w:rsidRPr="002B1014">
              <w:t>(один миллион девятьсот одиннадцать тысяч девятьсот сорок)</w:t>
            </w:r>
            <w:r w:rsidRPr="00E217B4">
              <w:rPr>
                <w:b/>
              </w:rPr>
              <w:t xml:space="preserve"> </w:t>
            </w:r>
            <w:r w:rsidRPr="002B1014">
              <w:t>рублей 00 коп</w:t>
            </w:r>
            <w:r w:rsidRPr="00E217B4">
              <w:rPr>
                <w:b/>
              </w:rPr>
              <w:t>.,</w:t>
            </w:r>
            <w:r w:rsidRPr="00D24D5E">
              <w:t xml:space="preserve"> включая налоги, сборы и платежи, установленные законодательством РФ.</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E662D4" w:rsidP="002C0FDD">
            <w:pPr>
              <w:spacing w:after="0" w:line="280" w:lineRule="exact"/>
              <w:rPr>
                <w:i/>
              </w:rPr>
            </w:pPr>
            <w:r>
              <w:rPr>
                <w:i/>
              </w:rPr>
              <w:t>7.</w:t>
            </w:r>
            <w:r w:rsidR="000D2897">
              <w:rPr>
                <w:i/>
              </w:rPr>
              <w:t>Форма, сроки и порядок оплаты товара, работ, услуг</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0D2897" w:rsidRPr="00057243" w:rsidRDefault="00F84CDB" w:rsidP="002B1014">
            <w:pPr>
              <w:widowControl w:val="0"/>
              <w:autoSpaceDE w:val="0"/>
              <w:autoSpaceDN w:val="0"/>
              <w:adjustRightInd w:val="0"/>
              <w:spacing w:after="0"/>
              <w:ind w:right="87"/>
            </w:pPr>
            <w:r w:rsidRPr="00CC5822">
              <w:t xml:space="preserve"> </w:t>
            </w:r>
            <w:r w:rsidR="00CE0F80">
              <w:t>О</w:t>
            </w:r>
            <w:r w:rsidRPr="00CC5822">
              <w:t>плат</w:t>
            </w:r>
            <w:r w:rsidR="00B74CD4">
              <w:t>а</w:t>
            </w:r>
            <w:r w:rsidR="00CE0F80">
              <w:t xml:space="preserve"> производится </w:t>
            </w:r>
            <w:r w:rsidR="00CE0F80" w:rsidRPr="00CC5822">
              <w:t>на</w:t>
            </w:r>
            <w:r w:rsidRPr="00CC5822">
              <w:t xml:space="preserve"> основании счета путем перечисления денежных средств на расчетный счет Поставщик</w:t>
            </w:r>
            <w:r w:rsidR="00CE0F80">
              <w:t>а</w:t>
            </w:r>
            <w:r w:rsidRPr="00CC5822">
              <w:t xml:space="preserve"> в течение 10 (десяти) банковских дней с момента получения </w:t>
            </w:r>
            <w:r>
              <w:rPr>
                <w:bCs/>
              </w:rPr>
              <w:t>транспортных средств</w:t>
            </w:r>
            <w:r w:rsidRPr="00CC5822">
              <w:t xml:space="preserve">, подписания Сторонами </w:t>
            </w:r>
            <w:r>
              <w:t>актов</w:t>
            </w:r>
            <w:r w:rsidRPr="00CC5822">
              <w:t xml:space="preserve"> приема-передачи </w:t>
            </w:r>
            <w:r w:rsidRPr="00480FB9">
              <w:rPr>
                <w:bCs/>
              </w:rPr>
              <w:t xml:space="preserve">транспортного </w:t>
            </w:r>
            <w:r w:rsidRPr="00480FB9">
              <w:rPr>
                <w:bCs/>
              </w:rPr>
              <w:lastRenderedPageBreak/>
              <w:t>средства</w:t>
            </w:r>
            <w:r>
              <w:t xml:space="preserve"> и товарных накладных</w:t>
            </w:r>
            <w:r w:rsidRPr="00CC5822">
              <w:t>.</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A167F" w:rsidP="002C0FDD">
            <w:pPr>
              <w:spacing w:after="0" w:line="280" w:lineRule="exact"/>
              <w:rPr>
                <w:i/>
                <w:iCs/>
              </w:rPr>
            </w:pPr>
            <w:r>
              <w:rPr>
                <w:i/>
                <w:iCs/>
              </w:rPr>
              <w:lastRenderedPageBreak/>
              <w:t>8</w:t>
            </w:r>
            <w:r w:rsidR="002C0FDD" w:rsidRPr="00A643C4">
              <w:rPr>
                <w:i/>
                <w:iCs/>
              </w:rPr>
              <w:t>. Ф</w:t>
            </w:r>
            <w:r w:rsidR="002C0FDD" w:rsidRPr="00A643C4">
              <w:rPr>
                <w:i/>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D54320" w:rsidRDefault="00D54320" w:rsidP="00D54320">
            <w:pPr>
              <w:pStyle w:val="38"/>
              <w:tabs>
                <w:tab w:val="clear" w:pos="788"/>
              </w:tabs>
              <w:ind w:left="0"/>
            </w:pPr>
            <w:r w:rsidRPr="00A9547A">
              <w:t>Форма и порядок предоставления разъяснений положений конкурсной документации указаны в разделе</w:t>
            </w:r>
            <w:r w:rsidR="00D91063">
              <w:t xml:space="preserve"> 3</w:t>
            </w:r>
            <w:r w:rsidRPr="00A9547A">
              <w:t xml:space="preserve"> настоящей </w:t>
            </w:r>
            <w:r w:rsidRPr="00640BA6">
              <w:t>документации</w:t>
            </w:r>
          </w:p>
          <w:p w:rsidR="00C827E4" w:rsidRDefault="00C827E4" w:rsidP="0013440C">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A2670B">
              <w:rPr>
                <w:b/>
                <w:szCs w:val="24"/>
              </w:rPr>
              <w:t>«1</w:t>
            </w:r>
            <w:r w:rsidR="00A86D71" w:rsidRPr="00A2670B">
              <w:rPr>
                <w:b/>
                <w:szCs w:val="24"/>
              </w:rPr>
              <w:t>8</w:t>
            </w:r>
            <w:r w:rsidRPr="00A2670B">
              <w:rPr>
                <w:b/>
                <w:szCs w:val="24"/>
              </w:rPr>
              <w:t>» ма</w:t>
            </w:r>
            <w:r w:rsidR="00A86D71" w:rsidRPr="00A2670B">
              <w:rPr>
                <w:b/>
                <w:szCs w:val="24"/>
              </w:rPr>
              <w:t>я</w:t>
            </w:r>
            <w:r w:rsidRPr="00A2670B">
              <w:rPr>
                <w:b/>
                <w:szCs w:val="24"/>
              </w:rPr>
              <w:t xml:space="preserve"> 201</w:t>
            </w:r>
            <w:r w:rsidR="002B1014" w:rsidRPr="00A2670B">
              <w:rPr>
                <w:b/>
                <w:szCs w:val="24"/>
              </w:rPr>
              <w:t>8</w:t>
            </w:r>
            <w:r w:rsidRPr="00A2670B">
              <w:rPr>
                <w:b/>
                <w:szCs w:val="24"/>
              </w:rPr>
              <w:t xml:space="preserve"> г.</w:t>
            </w:r>
          </w:p>
          <w:p w:rsidR="00C827E4" w:rsidRDefault="00C827E4" w:rsidP="0013440C">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C45749">
              <w:rPr>
                <w:rFonts w:ascii="Times New Roman" w:hAnsi="Times New Roman"/>
                <w:color w:val="auto"/>
                <w:sz w:val="24"/>
                <w:szCs w:val="24"/>
              </w:rPr>
              <w:t xml:space="preserve">: </w:t>
            </w:r>
            <w:r w:rsidRPr="00C45749">
              <w:rPr>
                <w:rFonts w:ascii="Times New Roman" w:hAnsi="Times New Roman"/>
                <w:b/>
                <w:color w:val="auto"/>
                <w:sz w:val="24"/>
                <w:szCs w:val="24"/>
              </w:rPr>
              <w:t>«</w:t>
            </w:r>
            <w:r w:rsidR="00A86D71" w:rsidRPr="00C45749">
              <w:rPr>
                <w:rFonts w:ascii="Times New Roman" w:hAnsi="Times New Roman"/>
                <w:b/>
                <w:color w:val="auto"/>
                <w:sz w:val="24"/>
                <w:szCs w:val="24"/>
              </w:rPr>
              <w:t>25</w:t>
            </w:r>
            <w:r w:rsidRPr="00C45749">
              <w:rPr>
                <w:rFonts w:ascii="Times New Roman" w:hAnsi="Times New Roman"/>
                <w:b/>
                <w:color w:val="auto"/>
                <w:sz w:val="24"/>
                <w:szCs w:val="24"/>
              </w:rPr>
              <w:t xml:space="preserve">» </w:t>
            </w:r>
            <w:r w:rsidRPr="00CE0F80">
              <w:rPr>
                <w:rFonts w:ascii="Times New Roman" w:hAnsi="Times New Roman"/>
                <w:b/>
                <w:color w:val="auto"/>
                <w:sz w:val="24"/>
                <w:szCs w:val="24"/>
              </w:rPr>
              <w:t>м</w:t>
            </w:r>
            <w:r w:rsidR="0020027E" w:rsidRPr="00CE0F80">
              <w:rPr>
                <w:rFonts w:ascii="Times New Roman" w:hAnsi="Times New Roman"/>
                <w:b/>
                <w:color w:val="auto"/>
                <w:sz w:val="24"/>
                <w:szCs w:val="24"/>
              </w:rPr>
              <w:t>ая</w:t>
            </w:r>
            <w:r w:rsidRPr="00CE0F80">
              <w:rPr>
                <w:rFonts w:ascii="Times New Roman" w:hAnsi="Times New Roman"/>
                <w:b/>
                <w:color w:val="auto"/>
                <w:sz w:val="24"/>
                <w:szCs w:val="24"/>
              </w:rPr>
              <w:t xml:space="preserve"> 201</w:t>
            </w:r>
            <w:r w:rsidR="002B1014" w:rsidRPr="00CE0F80">
              <w:rPr>
                <w:rFonts w:ascii="Times New Roman" w:hAnsi="Times New Roman"/>
                <w:b/>
                <w:color w:val="auto"/>
                <w:sz w:val="24"/>
                <w:szCs w:val="24"/>
              </w:rPr>
              <w:t>8</w:t>
            </w:r>
            <w:r w:rsidRPr="00CE0F80">
              <w:rPr>
                <w:rFonts w:ascii="Times New Roman" w:hAnsi="Times New Roman"/>
                <w:b/>
                <w:color w:val="auto"/>
                <w:sz w:val="24"/>
                <w:szCs w:val="24"/>
              </w:rPr>
              <w:t xml:space="preserve"> г.</w:t>
            </w:r>
          </w:p>
          <w:p w:rsidR="002C0FDD" w:rsidRPr="00A643C4" w:rsidRDefault="002C0FDD" w:rsidP="003D1D2E">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sidR="006B19C5">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3"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sidR="006B19C5">
              <w:rPr>
                <w:rFonts w:ascii="Times New Roman" w:hAnsi="Times New Roman"/>
                <w:sz w:val="24"/>
                <w:szCs w:val="24"/>
              </w:rPr>
              <w:t>,</w:t>
            </w:r>
            <w:r w:rsidR="006B19C5" w:rsidRPr="00EB3285">
              <w:t xml:space="preserve"> </w:t>
            </w:r>
            <w:r w:rsidR="006B19C5" w:rsidRPr="006B19C5">
              <w:rPr>
                <w:rFonts w:ascii="Times New Roman" w:hAnsi="Times New Roman"/>
                <w:sz w:val="24"/>
                <w:szCs w:val="24"/>
              </w:rPr>
              <w:t>ЭТП «B2B-Russez»</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B19C5" w:rsidP="002C0FDD">
            <w:pPr>
              <w:spacing w:after="0" w:line="280" w:lineRule="exact"/>
              <w:rPr>
                <w:i/>
              </w:rPr>
            </w:pPr>
            <w:r>
              <w:rPr>
                <w:i/>
              </w:rPr>
              <w:t>9</w:t>
            </w:r>
            <w:r w:rsidR="002C0FDD" w:rsidRPr="00A643C4">
              <w:rPr>
                <w:i/>
              </w:rPr>
              <w:t>. Порядок, место, дата начала и дата окончания срока подачи предложений участников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CD4" w:rsidRDefault="00C47851" w:rsidP="002C0FDD">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p>
          <w:p w:rsidR="002C0FDD" w:rsidRPr="00210AFD" w:rsidRDefault="002C0FDD" w:rsidP="002C0FDD">
            <w:pPr>
              <w:pStyle w:val="02statia2"/>
              <w:spacing w:before="0" w:line="240" w:lineRule="auto"/>
              <w:ind w:left="0" w:right="87" w:firstLine="0"/>
              <w:rPr>
                <w:rFonts w:ascii="Times New Roman" w:hAnsi="Times New Roman"/>
                <w:color w:val="auto"/>
                <w:sz w:val="24"/>
                <w:szCs w:val="24"/>
              </w:rPr>
            </w:pPr>
            <w:r w:rsidRPr="00210AFD">
              <w:rPr>
                <w:rFonts w:ascii="Times New Roman" w:hAnsi="Times New Roman"/>
                <w:sz w:val="24"/>
                <w:szCs w:val="24"/>
              </w:rPr>
              <w:t xml:space="preserve">Начало приема предложений: </w:t>
            </w:r>
            <w:r w:rsidRPr="00210AFD">
              <w:rPr>
                <w:rFonts w:ascii="Times New Roman" w:hAnsi="Times New Roman"/>
                <w:b/>
                <w:color w:val="auto"/>
                <w:sz w:val="24"/>
                <w:szCs w:val="24"/>
              </w:rPr>
              <w:t>«</w:t>
            </w:r>
            <w:r w:rsidR="00A86D71" w:rsidRPr="00AF428B">
              <w:rPr>
                <w:rFonts w:ascii="Times New Roman" w:hAnsi="Times New Roman"/>
                <w:b/>
                <w:color w:val="auto"/>
                <w:sz w:val="24"/>
                <w:szCs w:val="24"/>
              </w:rPr>
              <w:t>18</w:t>
            </w:r>
            <w:r w:rsidRPr="00AF428B">
              <w:rPr>
                <w:rFonts w:ascii="Times New Roman" w:hAnsi="Times New Roman"/>
                <w:b/>
                <w:color w:val="auto"/>
                <w:sz w:val="24"/>
                <w:szCs w:val="24"/>
              </w:rPr>
              <w:t>» ма</w:t>
            </w:r>
            <w:r w:rsidR="0020027E" w:rsidRPr="00AF428B">
              <w:rPr>
                <w:rFonts w:ascii="Times New Roman" w:hAnsi="Times New Roman"/>
                <w:b/>
                <w:color w:val="auto"/>
                <w:sz w:val="24"/>
                <w:szCs w:val="24"/>
              </w:rPr>
              <w:t>я</w:t>
            </w:r>
            <w:r w:rsidRPr="00AF428B">
              <w:rPr>
                <w:rFonts w:ascii="Times New Roman" w:hAnsi="Times New Roman"/>
                <w:b/>
                <w:color w:val="auto"/>
                <w:sz w:val="24"/>
                <w:szCs w:val="24"/>
              </w:rPr>
              <w:t xml:space="preserve"> 201</w:t>
            </w:r>
            <w:r w:rsidR="0020027E" w:rsidRPr="00AF428B">
              <w:rPr>
                <w:rFonts w:ascii="Times New Roman" w:hAnsi="Times New Roman"/>
                <w:b/>
                <w:color w:val="auto"/>
                <w:sz w:val="24"/>
                <w:szCs w:val="24"/>
              </w:rPr>
              <w:t>8</w:t>
            </w:r>
            <w:r w:rsidRPr="00AF428B">
              <w:rPr>
                <w:rFonts w:ascii="Times New Roman" w:hAnsi="Times New Roman"/>
                <w:b/>
                <w:color w:val="auto"/>
                <w:sz w:val="24"/>
                <w:szCs w:val="24"/>
              </w:rPr>
              <w:t xml:space="preserve"> г.</w:t>
            </w:r>
          </w:p>
          <w:p w:rsidR="002C0FDD" w:rsidRPr="00210AFD" w:rsidRDefault="002C0FDD" w:rsidP="002C0FDD">
            <w:pPr>
              <w:spacing w:after="0"/>
            </w:pPr>
            <w:r w:rsidRPr="00210AFD">
              <w:t xml:space="preserve">Окончание приема предложений: </w:t>
            </w:r>
            <w:r>
              <w:rPr>
                <w:b/>
              </w:rPr>
              <w:t>«</w:t>
            </w:r>
            <w:r w:rsidR="0020027E">
              <w:rPr>
                <w:b/>
              </w:rPr>
              <w:t>29</w:t>
            </w:r>
            <w:r w:rsidRPr="00210AFD">
              <w:rPr>
                <w:b/>
              </w:rPr>
              <w:t xml:space="preserve">» </w:t>
            </w:r>
            <w:r>
              <w:rPr>
                <w:b/>
              </w:rPr>
              <w:t>ма</w:t>
            </w:r>
            <w:r w:rsidR="0020027E">
              <w:rPr>
                <w:b/>
              </w:rPr>
              <w:t>я</w:t>
            </w:r>
            <w:r w:rsidRPr="00210AFD">
              <w:rPr>
                <w:b/>
              </w:rPr>
              <w:t xml:space="preserve"> 201</w:t>
            </w:r>
            <w:r w:rsidR="0020027E">
              <w:rPr>
                <w:b/>
              </w:rPr>
              <w:t>8</w:t>
            </w:r>
            <w:r w:rsidRPr="00210AFD">
              <w:rPr>
                <w:b/>
              </w:rPr>
              <w:t xml:space="preserve"> г.</w:t>
            </w:r>
            <w:r w:rsidRPr="00210AFD">
              <w:t xml:space="preserve"> </w:t>
            </w:r>
          </w:p>
          <w:p w:rsidR="002C0FDD" w:rsidRPr="00210AFD" w:rsidRDefault="002C0FDD" w:rsidP="002C0FDD">
            <w:pPr>
              <w:shd w:val="clear" w:color="auto" w:fill="FFFFFF"/>
              <w:spacing w:after="0" w:line="280" w:lineRule="exact"/>
              <w:ind w:right="86"/>
              <w:rPr>
                <w:b/>
              </w:rPr>
            </w:pPr>
            <w:r w:rsidRPr="00210AFD">
              <w:rPr>
                <w:b/>
              </w:rPr>
              <w:t>в 1</w:t>
            </w:r>
            <w:r w:rsidR="004E3BE5">
              <w:rPr>
                <w:b/>
              </w:rPr>
              <w:t>1</w:t>
            </w:r>
            <w:r w:rsidRPr="00210AFD">
              <w:rPr>
                <w:b/>
              </w:rPr>
              <w:t>:00 по московскому времени.</w:t>
            </w:r>
          </w:p>
          <w:p w:rsidR="002C0FDD" w:rsidRPr="00210AFD" w:rsidRDefault="002C0FDD" w:rsidP="002C0FDD">
            <w:pPr>
              <w:spacing w:after="0"/>
              <w:rPr>
                <w:noProof/>
                <w:color w:val="000000"/>
              </w:rPr>
            </w:pPr>
            <w:r w:rsidRPr="00210AFD">
              <w:rPr>
                <w:noProof/>
                <w:color w:val="000000"/>
              </w:rPr>
              <w:t xml:space="preserve">Дата рассмотрения и подведения итогов запроса предложений: </w:t>
            </w:r>
          </w:p>
          <w:p w:rsidR="002C0FDD" w:rsidRPr="00210AFD" w:rsidRDefault="002C0FDD" w:rsidP="002C0FDD">
            <w:pPr>
              <w:shd w:val="clear" w:color="auto" w:fill="FFFFFF"/>
              <w:spacing w:after="0" w:line="280" w:lineRule="exact"/>
              <w:ind w:right="86"/>
              <w:rPr>
                <w:noProof/>
              </w:rPr>
            </w:pPr>
            <w:r w:rsidRPr="00AF428B">
              <w:rPr>
                <w:b/>
                <w:noProof/>
              </w:rPr>
              <w:t>«</w:t>
            </w:r>
            <w:r w:rsidR="00F02E14" w:rsidRPr="00AF428B">
              <w:rPr>
                <w:b/>
                <w:noProof/>
              </w:rPr>
              <w:t>5</w:t>
            </w:r>
            <w:r>
              <w:rPr>
                <w:b/>
                <w:noProof/>
                <w:color w:val="000000"/>
              </w:rPr>
              <w:t xml:space="preserve">» </w:t>
            </w:r>
            <w:r w:rsidR="0020027E">
              <w:rPr>
                <w:b/>
                <w:noProof/>
                <w:color w:val="000000"/>
              </w:rPr>
              <w:t>июня</w:t>
            </w:r>
            <w:r w:rsidRPr="00210AFD">
              <w:rPr>
                <w:b/>
                <w:noProof/>
                <w:color w:val="000000"/>
              </w:rPr>
              <w:t xml:space="preserve"> 201</w:t>
            </w:r>
            <w:r w:rsidR="0020027E">
              <w:rPr>
                <w:b/>
                <w:noProof/>
                <w:color w:val="000000"/>
              </w:rPr>
              <w:t>8</w:t>
            </w:r>
            <w:r w:rsidRPr="00210AFD">
              <w:rPr>
                <w:b/>
                <w:noProof/>
                <w:color w:val="000000"/>
              </w:rPr>
              <w:t xml:space="preserve"> г.</w:t>
            </w:r>
          </w:p>
        </w:tc>
      </w:tr>
      <w:tr w:rsidR="00C47851"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47851" w:rsidRPr="00A643C4" w:rsidRDefault="006B19C5" w:rsidP="002C0FDD">
            <w:pPr>
              <w:spacing w:after="0" w:line="280" w:lineRule="exact"/>
              <w:rPr>
                <w:i/>
              </w:rPr>
            </w:pPr>
            <w:r>
              <w:t>10</w:t>
            </w:r>
            <w:r w:rsidR="00046B5B">
              <w:t>.</w:t>
            </w:r>
            <w:r w:rsidR="00046B5B" w:rsidRPr="00046B5B">
              <w:rPr>
                <w:i/>
              </w:rPr>
              <w:t>Место и дата рассмотрения предложений участников закупки и подведения итогов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046B5B" w:rsidRPr="00F6507C" w:rsidRDefault="00046B5B" w:rsidP="00046B5B">
            <w:pPr>
              <w:spacing w:after="0"/>
            </w:pPr>
            <w:r>
              <w:t xml:space="preserve">Подведение итогов закупки </w:t>
            </w:r>
            <w:r w:rsidRPr="00F6507C">
              <w:t>осуществля</w:t>
            </w:r>
            <w:r>
              <w:t>е</w:t>
            </w:r>
            <w:r w:rsidRPr="00F6507C">
              <w:t>тся по адресу Заказчика.</w:t>
            </w:r>
          </w:p>
          <w:p w:rsidR="00C47851" w:rsidRPr="00210AFD" w:rsidRDefault="00C47851" w:rsidP="00C47851">
            <w:pPr>
              <w:spacing w:after="0"/>
              <w:rPr>
                <w:noProof/>
                <w:color w:val="000000"/>
              </w:rPr>
            </w:pPr>
            <w:r w:rsidRPr="00210AFD">
              <w:rPr>
                <w:noProof/>
                <w:color w:val="000000"/>
              </w:rPr>
              <w:t xml:space="preserve">Дата рассмотрения и подведения итогов запроса предложений: </w:t>
            </w:r>
          </w:p>
          <w:p w:rsidR="00C47851" w:rsidRDefault="00C47851" w:rsidP="00C47851">
            <w:pPr>
              <w:spacing w:after="0"/>
              <w:rPr>
                <w:color w:val="000000"/>
              </w:rPr>
            </w:pPr>
            <w:r w:rsidRPr="00AF428B">
              <w:rPr>
                <w:b/>
                <w:noProof/>
              </w:rPr>
              <w:t>«5</w:t>
            </w:r>
            <w:r>
              <w:rPr>
                <w:b/>
                <w:noProof/>
                <w:color w:val="000000"/>
              </w:rPr>
              <w:t>» июня</w:t>
            </w:r>
            <w:r w:rsidRPr="00210AFD">
              <w:rPr>
                <w:b/>
                <w:noProof/>
                <w:color w:val="000000"/>
              </w:rPr>
              <w:t xml:space="preserve"> 201</w:t>
            </w:r>
            <w:r>
              <w:rPr>
                <w:b/>
                <w:noProof/>
                <w:color w:val="000000"/>
              </w:rPr>
              <w:t>8</w:t>
            </w:r>
            <w:r w:rsidRPr="00210AFD">
              <w:rPr>
                <w:b/>
                <w:noProof/>
                <w:color w:val="000000"/>
              </w:rPr>
              <w:t xml:space="preserve"> г.</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046B5B" w:rsidP="002C0FDD">
            <w:pPr>
              <w:autoSpaceDE w:val="0"/>
              <w:autoSpaceDN w:val="0"/>
              <w:adjustRightInd w:val="0"/>
              <w:spacing w:after="0" w:line="280" w:lineRule="exact"/>
              <w:rPr>
                <w:i/>
              </w:rPr>
            </w:pPr>
            <w:r>
              <w:rPr>
                <w:i/>
              </w:rPr>
              <w:t>1</w:t>
            </w:r>
            <w:r w:rsidR="006B19C5">
              <w:rPr>
                <w:i/>
              </w:rPr>
              <w:t>1</w:t>
            </w:r>
            <w:r w:rsidR="002C0FDD"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pPr>
            <w:r>
              <w:t>Не установлен</w:t>
            </w:r>
            <w:r w:rsidRPr="00960E29">
              <w:t>.</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autoSpaceDE w:val="0"/>
              <w:autoSpaceDN w:val="0"/>
              <w:adjustRightInd w:val="0"/>
              <w:spacing w:after="0" w:line="280" w:lineRule="exact"/>
              <w:rPr>
                <w:i/>
              </w:rPr>
            </w:pPr>
            <w:r w:rsidRPr="00A643C4">
              <w:rPr>
                <w:i/>
              </w:rPr>
              <w:t>1</w:t>
            </w:r>
            <w:r w:rsidR="006B19C5">
              <w:rPr>
                <w:i/>
              </w:rPr>
              <w:t>2</w:t>
            </w:r>
            <w:r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установлен.</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autoSpaceDE w:val="0"/>
              <w:autoSpaceDN w:val="0"/>
              <w:adjustRightInd w:val="0"/>
              <w:spacing w:after="0" w:line="280" w:lineRule="exact"/>
              <w:rPr>
                <w:i/>
              </w:rPr>
            </w:pPr>
            <w:r w:rsidRPr="00A643C4">
              <w:rPr>
                <w:i/>
              </w:rPr>
              <w:t>1</w:t>
            </w:r>
            <w:r w:rsidR="006B19C5">
              <w:rPr>
                <w:i/>
              </w:rPr>
              <w:t>3</w:t>
            </w:r>
            <w:r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предусмотрена.</w:t>
            </w:r>
          </w:p>
        </w:tc>
      </w:tr>
      <w:tr w:rsidR="00CE7054" w:rsidRPr="00A643C4" w:rsidTr="00FA132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E7054" w:rsidRPr="00CE7054" w:rsidRDefault="00CE7054" w:rsidP="00CE7054">
            <w:pPr>
              <w:keepNext/>
              <w:keepLines/>
              <w:widowControl w:val="0"/>
              <w:suppressLineNumbers/>
              <w:suppressAutoHyphens/>
              <w:spacing w:after="0"/>
              <w:rPr>
                <w:i/>
              </w:rPr>
            </w:pPr>
            <w:r>
              <w:lastRenderedPageBreak/>
              <w:t>1</w:t>
            </w:r>
            <w:r w:rsidR="006B19C5">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keepNext/>
              <w:keepLines/>
              <w:widowControl w:val="0"/>
              <w:suppressLineNumbers/>
              <w:suppressAutoHyphens/>
              <w:spacing w:after="0"/>
              <w:jc w:val="left"/>
            </w:pPr>
          </w:p>
          <w:p w:rsidR="00CE7054" w:rsidRPr="00A643C4" w:rsidRDefault="00CE7054" w:rsidP="00CE7054">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6B38DD" w:rsidRDefault="00A669CC" w:rsidP="00CE7054">
            <w:pPr>
              <w:rPr>
                <w:rFonts w:eastAsia="Calibri"/>
                <w:lang w:eastAsia="en-US"/>
              </w:rPr>
            </w:pPr>
            <w:bookmarkStart w:id="4" w:name="_Ref469488528"/>
            <w:r>
              <w:rPr>
                <w:rFonts w:eastAsia="Calibri"/>
                <w:lang w:eastAsia="en-US"/>
              </w:rPr>
              <w:t xml:space="preserve">  </w:t>
            </w:r>
            <w:r w:rsidR="00CE7054"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00CE7054" w:rsidRPr="006B38DD">
              <w:t xml:space="preserve"> </w:t>
            </w:r>
            <w:r w:rsidR="00CE7054"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w:t>
            </w:r>
            <w:r w:rsidRPr="00CE7054">
              <w:rPr>
                <w:rFonts w:ascii="Times New Roman" w:hAnsi="Times New Roman"/>
                <w:color w:val="FF0000"/>
                <w:sz w:val="24"/>
                <w:szCs w:val="24"/>
              </w:rPr>
              <w:t xml:space="preserve"> </w:t>
            </w:r>
            <w:proofErr w:type="spellStart"/>
            <w:r w:rsidRPr="00CE7054">
              <w:rPr>
                <w:rFonts w:ascii="Times New Roman" w:hAnsi="Times New Roman"/>
                <w:sz w:val="24"/>
                <w:szCs w:val="24"/>
              </w:rPr>
              <w:t>п</w:t>
            </w:r>
            <w:r w:rsidR="006B19C5">
              <w:rPr>
                <w:rFonts w:ascii="Times New Roman" w:hAnsi="Times New Roman"/>
                <w:sz w:val="24"/>
                <w:szCs w:val="24"/>
              </w:rPr>
              <w:t>п</w:t>
            </w:r>
            <w:proofErr w:type="spellEnd"/>
            <w:r w:rsidRPr="00CE7054">
              <w:rPr>
                <w:rFonts w:ascii="Times New Roman" w:hAnsi="Times New Roman"/>
                <w:sz w:val="24"/>
                <w:szCs w:val="24"/>
              </w:rPr>
              <w:t>. 4</w:t>
            </w:r>
            <w:r w:rsidR="006B19C5">
              <w:rPr>
                <w:rFonts w:ascii="Times New Roman" w:hAnsi="Times New Roman"/>
                <w:sz w:val="24"/>
                <w:szCs w:val="24"/>
              </w:rPr>
              <w:t xml:space="preserve"> п.15</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E7054" w:rsidRPr="006B38DD" w:rsidRDefault="00CE7054" w:rsidP="00A669CC">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w:t>
            </w:r>
            <w:r w:rsidR="00A669CC">
              <w:rPr>
                <w:rFonts w:ascii="Times New Roman" w:hAnsi="Times New Roman"/>
                <w:sz w:val="24"/>
                <w:szCs w:val="24"/>
              </w:rPr>
              <w:t>ч</w:t>
            </w:r>
            <w:r w:rsidR="00A669CC" w:rsidRPr="00A669CC">
              <w:rPr>
                <w:rFonts w:ascii="Times New Roman" w:hAnsi="Times New Roman"/>
                <w:sz w:val="24"/>
                <w:szCs w:val="24"/>
              </w:rPr>
              <w:t>.</w:t>
            </w:r>
            <w:r w:rsidRPr="00A669CC">
              <w:rPr>
                <w:rFonts w:ascii="Times New Roman" w:hAnsi="Times New Roman"/>
                <w:sz w:val="24"/>
                <w:szCs w:val="24"/>
              </w:rPr>
              <w:t xml:space="preserve"> </w:t>
            </w:r>
            <w:r w:rsidR="00A669CC" w:rsidRPr="00A669CC">
              <w:rPr>
                <w:rFonts w:ascii="Times New Roman" w:hAnsi="Times New Roman"/>
                <w:sz w:val="24"/>
                <w:szCs w:val="24"/>
              </w:rPr>
              <w:t xml:space="preserve">9 </w:t>
            </w:r>
            <w:r w:rsidRPr="00A669CC">
              <w:rPr>
                <w:rFonts w:ascii="Times New Roman" w:hAnsi="Times New Roman"/>
                <w:sz w:val="24"/>
                <w:szCs w:val="24"/>
              </w:rPr>
              <w:t>Раздела</w:t>
            </w:r>
            <w:r w:rsidR="00A669CC" w:rsidRPr="00A669CC">
              <w:rPr>
                <w:rFonts w:ascii="Times New Roman" w:hAnsi="Times New Roman"/>
                <w:sz w:val="24"/>
                <w:szCs w:val="24"/>
              </w:rPr>
              <w:t xml:space="preserve"> </w:t>
            </w:r>
            <w:r w:rsidR="00A669CC" w:rsidRPr="00A669CC">
              <w:rPr>
                <w:rFonts w:ascii="Times New Roman" w:hAnsi="Times New Roman"/>
                <w:sz w:val="24"/>
                <w:szCs w:val="24"/>
                <w:lang w:val="en-US"/>
              </w:rPr>
              <w:t>II</w:t>
            </w:r>
            <w:r w:rsidRPr="00A669CC">
              <w:rPr>
                <w:rFonts w:ascii="Times New Roman" w:hAnsi="Times New Roman"/>
                <w:sz w:val="24"/>
                <w:szCs w:val="24"/>
              </w:rPr>
              <w:t xml:space="preserve">   и п. 14, п. 1</w:t>
            </w:r>
            <w:r w:rsidR="006B19C5">
              <w:rPr>
                <w:rFonts w:ascii="Times New Roman" w:hAnsi="Times New Roman"/>
                <w:sz w:val="24"/>
                <w:szCs w:val="24"/>
              </w:rPr>
              <w:t>5</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4"/>
          </w:p>
        </w:tc>
      </w:tr>
      <w:tr w:rsidR="00CE7054" w:rsidRPr="00A643C4" w:rsidTr="00FA1324">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keepNext/>
              <w:keepLines/>
              <w:widowControl w:val="0"/>
              <w:suppressLineNumbers/>
              <w:suppressAutoHyphens/>
              <w:spacing w:after="0"/>
              <w:jc w:val="left"/>
              <w:rPr>
                <w:i/>
              </w:rPr>
            </w:pPr>
            <w:r w:rsidRPr="00CE7054">
              <w:rPr>
                <w:i/>
              </w:rPr>
              <w:lastRenderedPageBreak/>
              <w:t>1</w:t>
            </w:r>
            <w:r w:rsidR="006B19C5">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CE7054" w:rsidRPr="00CE7054" w:rsidRDefault="00CE7054" w:rsidP="00CE7054">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7054" w:rsidRPr="00CE7054" w:rsidRDefault="00CE7054" w:rsidP="00CE7054">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7054" w:rsidRPr="006B38DD" w:rsidRDefault="00CE7054" w:rsidP="00CE7054">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rsidR="002504B4" w:rsidRPr="00A643C4" w:rsidRDefault="002504B4" w:rsidP="002504B4">
      <w:pPr>
        <w:spacing w:after="0"/>
      </w:pPr>
      <w:r w:rsidRPr="00A643C4">
        <w:br w:type="page"/>
      </w:r>
    </w:p>
    <w:p w:rsidR="002504B4" w:rsidRPr="00A643C4" w:rsidRDefault="002504B4" w:rsidP="002504B4">
      <w:pPr>
        <w:spacing w:after="0" w:line="280" w:lineRule="exact"/>
        <w:jc w:val="center"/>
        <w:rPr>
          <w:b/>
        </w:rPr>
      </w:pPr>
      <w:r w:rsidRPr="00A643C4">
        <w:rPr>
          <w:b/>
          <w:lang w:val="en-US"/>
        </w:rPr>
        <w:lastRenderedPageBreak/>
        <w:t>II</w:t>
      </w:r>
      <w:r w:rsidRPr="00A643C4">
        <w:rPr>
          <w:b/>
        </w:rPr>
        <w:t>. Общая часть</w:t>
      </w: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1</w:t>
      </w:r>
      <w:r w:rsidR="002504B4" w:rsidRPr="00A643C4">
        <w:rPr>
          <w:rStyle w:val="s101"/>
          <w:color w:val="000000"/>
          <w:szCs w:val="24"/>
        </w:rPr>
        <w:t xml:space="preserve">. </w:t>
      </w:r>
      <w:r w:rsidR="002504B4" w:rsidRPr="00A643C4">
        <w:rPr>
          <w:rFonts w:ascii="Times New Roman" w:hAnsi="Times New Roman"/>
          <w:color w:val="000000"/>
          <w:szCs w:val="24"/>
        </w:rPr>
        <w:t>Запрос предложений</w:t>
      </w:r>
    </w:p>
    <w:p w:rsidR="002504B4" w:rsidRPr="00A643C4" w:rsidRDefault="002504B4" w:rsidP="002504B4">
      <w:pPr>
        <w:spacing w:after="0"/>
        <w:ind w:firstLine="709"/>
        <w:rPr>
          <w:color w:val="000000"/>
        </w:rPr>
      </w:pPr>
      <w:r w:rsidRPr="00A643C4">
        <w:rPr>
          <w:color w:val="000000"/>
        </w:rPr>
        <w:t xml:space="preserve">1.1. Под запросом предложений понимается конкурентная процедура исследования рыночных предложений и выбора поставщика, при которой комиссия по результатам рассмотрения предложений, поданных участниками закупки на электронную торговую площадку ЭТП B2B-Russez,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выполнения договора. </w:t>
      </w:r>
    </w:p>
    <w:p w:rsidR="002504B4" w:rsidRPr="00A643C4" w:rsidRDefault="002504B4" w:rsidP="002504B4">
      <w:pPr>
        <w:spacing w:after="0" w:line="280" w:lineRule="exact"/>
        <w:ind w:firstLine="709"/>
        <w:rPr>
          <w:color w:val="000000"/>
        </w:rPr>
      </w:pPr>
      <w:r w:rsidRPr="00A643C4">
        <w:rPr>
          <w:color w:val="000000"/>
        </w:rPr>
        <w:t xml:space="preserve">1.2. Процедура запроса предложений не является конкурсом, либо аукционом, и ее проведение не регулируется статьями 447—449 Гражданского кодекса Российской Федерации. </w:t>
      </w:r>
    </w:p>
    <w:p w:rsidR="002504B4" w:rsidRPr="00A643C4" w:rsidRDefault="002504B4" w:rsidP="002504B4">
      <w:pPr>
        <w:tabs>
          <w:tab w:val="num" w:pos="1440"/>
        </w:tabs>
        <w:spacing w:after="0" w:line="280" w:lineRule="exact"/>
        <w:ind w:firstLine="709"/>
        <w:rPr>
          <w:color w:val="000000"/>
        </w:rPr>
      </w:pPr>
      <w:r w:rsidRPr="00A643C4">
        <w:rPr>
          <w:color w:val="000000"/>
        </w:rPr>
        <w:t xml:space="preserve">Процедура открытого запроса предложений также не является публичным конкурсом и не регулируется статьями 1057—1061 Гражданского кодекса Российской Федерации. </w:t>
      </w:r>
    </w:p>
    <w:p w:rsidR="002504B4" w:rsidRPr="00A643C4" w:rsidRDefault="002504B4" w:rsidP="002504B4">
      <w:pPr>
        <w:tabs>
          <w:tab w:val="num" w:pos="1440"/>
        </w:tabs>
        <w:spacing w:after="0" w:line="280" w:lineRule="exact"/>
        <w:ind w:firstLine="709"/>
      </w:pPr>
      <w:r w:rsidRPr="00A643C4">
        <w:t xml:space="preserve">Данная процедура не накладывает на Заказчика </w:t>
      </w:r>
      <w:proofErr w:type="spellStart"/>
      <w:r w:rsidRPr="00A643C4">
        <w:t>гражданско</w:t>
      </w:r>
      <w:proofErr w:type="spellEnd"/>
      <w:r w:rsidRPr="00A643C4">
        <w:t>–правовых обязательств по обязательному заключению договора с победителем запроса предложений или иным его участником.</w:t>
      </w:r>
    </w:p>
    <w:p w:rsidR="002504B4" w:rsidRPr="00A643C4" w:rsidRDefault="002504B4" w:rsidP="002504B4">
      <w:pPr>
        <w:tabs>
          <w:tab w:val="num" w:pos="1440"/>
        </w:tabs>
        <w:spacing w:after="0" w:line="280" w:lineRule="exact"/>
        <w:ind w:firstLine="709"/>
      </w:pP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2</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p>
    <w:p w:rsidR="002504B4" w:rsidRPr="00A643C4" w:rsidRDefault="002504B4" w:rsidP="002504B4">
      <w:pPr>
        <w:spacing w:after="0"/>
        <w:ind w:firstLine="708"/>
        <w:rPr>
          <w:color w:val="000000"/>
        </w:rPr>
      </w:pPr>
      <w:r w:rsidRPr="00A643C4">
        <w:rPr>
          <w:color w:val="000000"/>
        </w:rPr>
        <w:t>2.</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документации о проведении запроса предложений в электронной форме, в том числе извещению о проведении запроса предложений в электронной форме (далее –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Участником запроса предложений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2.2. Документация о проведении запроса предложений, в том числе проект договора, размещается</w:t>
      </w:r>
      <w:r w:rsidR="0020027E">
        <w:rPr>
          <w:color w:val="000000"/>
        </w:rPr>
        <w:t xml:space="preserve"> на</w:t>
      </w:r>
      <w:r w:rsidRPr="00A643C4">
        <w:rPr>
          <w:color w:val="000000"/>
        </w:rPr>
        <w:t xml:space="preserve"> </w:t>
      </w:r>
      <w:r w:rsidRPr="0020027E">
        <w:rPr>
          <w:color w:val="000000"/>
        </w:rPr>
        <w:t>официальном сайте и сайте оператора ЭТП B2B-Russez</w:t>
      </w:r>
      <w:r w:rsidRPr="00A643C4">
        <w:rPr>
          <w:color w:val="000000"/>
        </w:rPr>
        <w:t xml:space="preserve"> не менее чем за 10 календарных дней до даты окончания срока приема Предложений.</w:t>
      </w:r>
    </w:p>
    <w:p w:rsidR="002504B4" w:rsidRPr="00A643C4" w:rsidRDefault="002504B4" w:rsidP="002504B4">
      <w:pPr>
        <w:spacing w:after="0" w:line="280" w:lineRule="exact"/>
        <w:ind w:firstLine="709"/>
        <w:rPr>
          <w:color w:val="000000"/>
        </w:rPr>
      </w:pPr>
      <w:r w:rsidRPr="00A643C4">
        <w:rPr>
          <w:color w:val="000000"/>
        </w:rPr>
        <w:t xml:space="preserve">2.3. Заказчик вправе на любом этапе отказаться от проведения запроса предложений, разместив сообщение об этом </w:t>
      </w:r>
      <w:r w:rsidR="0020027E" w:rsidRPr="00A643C4">
        <w:rPr>
          <w:color w:val="000000"/>
        </w:rPr>
        <w:t>на официальном</w:t>
      </w:r>
      <w:r w:rsidRPr="00A643C4">
        <w:rPr>
          <w:color w:val="000000"/>
        </w:rPr>
        <w:t xml:space="preserve"> сайте и сайте оператора ЭТП B2B-Russez в соответствии с правилами, установленными оператором ЭТП B2B-Russez.</w:t>
      </w:r>
    </w:p>
    <w:p w:rsidR="002504B4" w:rsidRPr="00A643C4" w:rsidRDefault="002504B4" w:rsidP="002504B4">
      <w:pPr>
        <w:spacing w:after="0" w:line="280" w:lineRule="exact"/>
        <w:ind w:firstLine="709"/>
        <w:rPr>
          <w:color w:val="000000"/>
        </w:rPr>
      </w:pPr>
      <w:r w:rsidRPr="00A643C4">
        <w:rPr>
          <w:color w:val="000000"/>
        </w:rPr>
        <w:t xml:space="preserve">2.4. Документация о проведении запроса предложений доступна для скачивания в электронной форме </w:t>
      </w:r>
      <w:r w:rsidR="0020027E" w:rsidRPr="00A643C4">
        <w:rPr>
          <w:color w:val="000000"/>
        </w:rPr>
        <w:t>на официальном</w:t>
      </w:r>
      <w:r w:rsidRPr="00A643C4">
        <w:rPr>
          <w:color w:val="000000"/>
        </w:rPr>
        <w:t xml:space="preserve"> сайте и сайте оператора ЭТП B2B-Russez.</w:t>
      </w:r>
    </w:p>
    <w:p w:rsidR="002504B4" w:rsidRPr="00A643C4" w:rsidRDefault="002504B4" w:rsidP="002504B4">
      <w:pPr>
        <w:spacing w:after="0" w:line="280" w:lineRule="exact"/>
        <w:ind w:firstLine="709"/>
        <w:rPr>
          <w:color w:val="000000"/>
        </w:rPr>
      </w:pPr>
      <w:r w:rsidRPr="00A643C4">
        <w:rPr>
          <w:color w:val="000000"/>
        </w:rPr>
        <w:t xml:space="preserve">2.5. Заказчик вправе внести изменения в документацию о проведении запроса предложений. Изменения подлежат размещению </w:t>
      </w:r>
      <w:r w:rsidR="00C57857" w:rsidRPr="00A643C4">
        <w:rPr>
          <w:color w:val="000000"/>
        </w:rPr>
        <w:t>на официальном</w:t>
      </w:r>
      <w:r w:rsidRPr="00A643C4">
        <w:rPr>
          <w:color w:val="000000"/>
        </w:rPr>
        <w:t xml:space="preserve"> сайте и сайте оператора ЭТП B2B-Russez не позднее трех дней после принятия решения о внесении таких изменений.</w:t>
      </w:r>
    </w:p>
    <w:p w:rsidR="002504B4" w:rsidRPr="00A643C4" w:rsidRDefault="002504B4" w:rsidP="002504B4">
      <w:pPr>
        <w:spacing w:after="0" w:line="280" w:lineRule="exact"/>
        <w:ind w:firstLine="709"/>
        <w:rPr>
          <w:color w:val="000000"/>
        </w:rPr>
      </w:pPr>
      <w:r w:rsidRPr="00A643C4">
        <w:rPr>
          <w:color w:val="000000"/>
        </w:rPr>
        <w:t>В случае, если изменения в документацию о запросе предложений внесены заказчиком позднее чем за пять дней до даты окончания приема предложений, срок подачи предложений должен быть продлен так, чтобы со дня размещения на сайтах внесенных изменений до даты окончания срока подачи предложений такой срок составлял не менее чем пять дней.</w:t>
      </w:r>
    </w:p>
    <w:p w:rsidR="00210AFD" w:rsidRDefault="00210AFD" w:rsidP="00210AFD">
      <w:pPr>
        <w:pStyle w:val="3"/>
        <w:numPr>
          <w:ilvl w:val="0"/>
          <w:numId w:val="0"/>
        </w:numPr>
        <w:spacing w:before="0" w:after="0" w:line="280" w:lineRule="exact"/>
        <w:ind w:left="720" w:hanging="720"/>
        <w:rPr>
          <w:rFonts w:ascii="Times New Roman" w:hAnsi="Times New Roman"/>
          <w:color w:val="000000"/>
          <w:szCs w:val="24"/>
        </w:rPr>
      </w:pPr>
    </w:p>
    <w:p w:rsidR="00C16885" w:rsidRDefault="00C16885" w:rsidP="00D54320">
      <w:pPr>
        <w:pStyle w:val="29"/>
        <w:tabs>
          <w:tab w:val="clear" w:pos="1836"/>
          <w:tab w:val="left" w:pos="1276"/>
        </w:tabs>
        <w:spacing w:after="0"/>
        <w:jc w:val="center"/>
        <w:rPr>
          <w:szCs w:val="24"/>
        </w:rPr>
      </w:pPr>
      <w:bookmarkStart w:id="5" w:name="_Toc123405464"/>
      <w:r>
        <w:rPr>
          <w:szCs w:val="24"/>
        </w:rPr>
        <w:t xml:space="preserve">3.  </w:t>
      </w:r>
      <w:r w:rsidRPr="00A9547A">
        <w:rPr>
          <w:szCs w:val="24"/>
        </w:rPr>
        <w:t xml:space="preserve">Разъяснение </w:t>
      </w:r>
      <w:bookmarkEnd w:id="5"/>
      <w:r w:rsidR="00D54320" w:rsidRPr="00A9547A">
        <w:rPr>
          <w:szCs w:val="24"/>
        </w:rPr>
        <w:t>положений документации</w:t>
      </w:r>
      <w:r w:rsidR="00D54320">
        <w:rPr>
          <w:szCs w:val="24"/>
        </w:rPr>
        <w:t xml:space="preserve"> о запросе предложений в электронной форме</w:t>
      </w:r>
    </w:p>
    <w:p w:rsidR="00C16885" w:rsidRDefault="00C16885" w:rsidP="00D54320"/>
    <w:p w:rsidR="00C16885" w:rsidRPr="00A9547A" w:rsidRDefault="00C16885" w:rsidP="00C16885">
      <w:pPr>
        <w:pStyle w:val="38"/>
        <w:tabs>
          <w:tab w:val="clear" w:pos="788"/>
        </w:tabs>
        <w:ind w:left="0" w:firstLine="708"/>
        <w:rPr>
          <w:szCs w:val="24"/>
        </w:rPr>
      </w:pPr>
      <w:r>
        <w:rPr>
          <w:szCs w:val="24"/>
        </w:rPr>
        <w:t>3.1.</w:t>
      </w:r>
      <w:r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Pr="00A9547A">
        <w:rPr>
          <w:szCs w:val="24"/>
        </w:rPr>
        <w:t xml:space="preserve"> документации. Заказчик обязан направить разъяснения </w:t>
      </w:r>
      <w:r w:rsidR="00D54320" w:rsidRPr="00A9547A">
        <w:rPr>
          <w:szCs w:val="24"/>
        </w:rPr>
        <w:t>положений документации</w:t>
      </w:r>
      <w:r w:rsidR="00D54320">
        <w:rPr>
          <w:szCs w:val="24"/>
        </w:rPr>
        <w:t xml:space="preserve"> о запросе предложений</w:t>
      </w:r>
      <w:r w:rsidRPr="00A9547A">
        <w:rPr>
          <w:szCs w:val="24"/>
        </w:rPr>
        <w:t xml:space="preserve">, если указанный запрос поступил к Заказчику не позднее чем за пять дней до дня окончания срока подачи заявок на участие в </w:t>
      </w:r>
      <w:r w:rsidR="00D54320">
        <w:rPr>
          <w:szCs w:val="24"/>
        </w:rPr>
        <w:t>запросе предложений в электронной форме</w:t>
      </w:r>
      <w:r w:rsidRPr="00A9547A">
        <w:rPr>
          <w:szCs w:val="24"/>
        </w:rPr>
        <w:t>.</w:t>
      </w:r>
    </w:p>
    <w:p w:rsidR="00C16885" w:rsidRPr="00A9547A" w:rsidRDefault="00C16885" w:rsidP="00C16885">
      <w:pPr>
        <w:pStyle w:val="38"/>
        <w:tabs>
          <w:tab w:val="clear" w:pos="788"/>
        </w:tabs>
        <w:ind w:left="0" w:firstLine="708"/>
        <w:rPr>
          <w:szCs w:val="24"/>
        </w:rPr>
      </w:pPr>
      <w:r>
        <w:rPr>
          <w:bCs/>
          <w:iCs/>
          <w:szCs w:val="24"/>
        </w:rPr>
        <w:t xml:space="preserve">3.2. </w:t>
      </w:r>
      <w:r w:rsidRPr="00A9547A">
        <w:rPr>
          <w:bCs/>
          <w:iCs/>
          <w:szCs w:val="24"/>
        </w:rPr>
        <w:t xml:space="preserve">Запрос о разъяснении положений </w:t>
      </w:r>
      <w:r w:rsidR="00D54320">
        <w:rPr>
          <w:bCs/>
          <w:iCs/>
          <w:szCs w:val="24"/>
        </w:rPr>
        <w:t>настоящей</w:t>
      </w:r>
      <w:r w:rsidRPr="00A9547A">
        <w:rPr>
          <w:bCs/>
          <w:iCs/>
          <w:szCs w:val="24"/>
        </w:rPr>
        <w:t xml:space="preserve"> документации направляется в адрес </w:t>
      </w:r>
      <w:r w:rsidRPr="00A9547A">
        <w:rPr>
          <w:bCs/>
          <w:iCs/>
          <w:szCs w:val="24"/>
        </w:rPr>
        <w:lastRenderedPageBreak/>
        <w:t>Заказчика в письменной форме, на бланке организации и подписывается уполномоченным лицом.</w:t>
      </w:r>
      <w:r w:rsidRPr="00A9547A">
        <w:rPr>
          <w:szCs w:val="24"/>
        </w:rPr>
        <w:t xml:space="preserve"> Заказчик направляет заявителю в письменной форме </w:t>
      </w:r>
      <w:r w:rsidR="00A514DC" w:rsidRPr="00A9547A">
        <w:rPr>
          <w:szCs w:val="24"/>
        </w:rPr>
        <w:t xml:space="preserve">или </w:t>
      </w:r>
      <w:r w:rsidR="00A514DC">
        <w:rPr>
          <w:szCs w:val="24"/>
        </w:rPr>
        <w:t>в</w:t>
      </w:r>
      <w:r w:rsidR="007D7096">
        <w:rPr>
          <w:szCs w:val="24"/>
        </w:rPr>
        <w:t xml:space="preserve"> электронной </w:t>
      </w:r>
      <w:r w:rsidRPr="00A9547A">
        <w:rPr>
          <w:szCs w:val="24"/>
        </w:rPr>
        <w:t xml:space="preserve">форме   разъяснения положений </w:t>
      </w:r>
      <w:r w:rsidR="00D54320">
        <w:rPr>
          <w:szCs w:val="24"/>
        </w:rPr>
        <w:t>настоящей</w:t>
      </w:r>
      <w:r w:rsidRPr="00A9547A">
        <w:rPr>
          <w:szCs w:val="24"/>
        </w:rPr>
        <w:t xml:space="preserve"> документации.</w:t>
      </w:r>
    </w:p>
    <w:p w:rsidR="00C16885" w:rsidRPr="00A9547A" w:rsidRDefault="00C53DEF" w:rsidP="00C53DEF">
      <w:pPr>
        <w:pStyle w:val="38"/>
        <w:tabs>
          <w:tab w:val="clear" w:pos="788"/>
        </w:tabs>
        <w:ind w:left="0" w:firstLine="708"/>
        <w:rPr>
          <w:szCs w:val="24"/>
        </w:rPr>
      </w:pPr>
      <w:r>
        <w:rPr>
          <w:szCs w:val="24"/>
        </w:rPr>
        <w:t xml:space="preserve">3.3. </w:t>
      </w:r>
      <w:r w:rsidR="00C16885" w:rsidRPr="00A9547A">
        <w:rPr>
          <w:szCs w:val="24"/>
        </w:rPr>
        <w:t xml:space="preserve">После направления разъяснения </w:t>
      </w:r>
      <w:r w:rsidR="00D54320" w:rsidRPr="00A9547A">
        <w:rPr>
          <w:szCs w:val="24"/>
        </w:rPr>
        <w:t>положений документации</w:t>
      </w:r>
      <w:r w:rsidR="00D54320">
        <w:rPr>
          <w:szCs w:val="24"/>
        </w:rPr>
        <w:t xml:space="preserve"> о запросе предложений в электронной форме</w:t>
      </w:r>
      <w:r w:rsidR="00C16885" w:rsidRPr="00A9547A">
        <w:rPr>
          <w:szCs w:val="24"/>
        </w:rPr>
        <w:t xml:space="preserve">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 Разъяснение </w:t>
      </w:r>
      <w:r w:rsidR="00D54320" w:rsidRPr="00A9547A">
        <w:rPr>
          <w:szCs w:val="24"/>
        </w:rPr>
        <w:t>положений документации</w:t>
      </w:r>
      <w:r w:rsidR="00C16885" w:rsidRPr="00A9547A">
        <w:rPr>
          <w:szCs w:val="24"/>
        </w:rPr>
        <w:t xml:space="preserve"> </w:t>
      </w:r>
      <w:r w:rsidR="00D54320">
        <w:rPr>
          <w:szCs w:val="24"/>
        </w:rPr>
        <w:t xml:space="preserve">о запросе предложений </w:t>
      </w:r>
      <w:r w:rsidR="00C16885" w:rsidRPr="00A9547A">
        <w:rPr>
          <w:szCs w:val="24"/>
        </w:rPr>
        <w:t>не должно изменять ее суть.</w:t>
      </w:r>
    </w:p>
    <w:p w:rsidR="00C16885" w:rsidRPr="00C16885" w:rsidRDefault="00C16885" w:rsidP="00C16885"/>
    <w:p w:rsidR="002504B4" w:rsidRDefault="002504B4" w:rsidP="00A669CC">
      <w:pPr>
        <w:pStyle w:val="3"/>
        <w:numPr>
          <w:ilvl w:val="0"/>
          <w:numId w:val="19"/>
        </w:numPr>
        <w:spacing w:before="0" w:after="0" w:line="280" w:lineRule="exact"/>
        <w:jc w:val="center"/>
        <w:rPr>
          <w:rFonts w:ascii="Times New Roman" w:hAnsi="Times New Roman"/>
          <w:color w:val="000000"/>
          <w:szCs w:val="24"/>
        </w:rPr>
      </w:pPr>
      <w:r w:rsidRPr="00A643C4">
        <w:rPr>
          <w:rFonts w:ascii="Times New Roman" w:hAnsi="Times New Roman"/>
          <w:color w:val="000000"/>
          <w:szCs w:val="24"/>
        </w:rPr>
        <w:t>Требования, предъявляемые к участникам закупки и Предложению участника закупки</w:t>
      </w:r>
    </w:p>
    <w:p w:rsidR="00A669CC" w:rsidRPr="00A669CC" w:rsidRDefault="00A669CC" w:rsidP="00A669CC">
      <w:pPr>
        <w:pStyle w:val="affff2"/>
        <w:ind w:left="432"/>
      </w:pPr>
    </w:p>
    <w:p w:rsidR="002504B4" w:rsidRPr="00A643C4" w:rsidRDefault="00C53DEF" w:rsidP="002504B4">
      <w:pPr>
        <w:autoSpaceDE w:val="0"/>
        <w:autoSpaceDN w:val="0"/>
        <w:adjustRightInd w:val="0"/>
        <w:spacing w:after="0"/>
        <w:ind w:firstLine="709"/>
      </w:pPr>
      <w:r>
        <w:rPr>
          <w:color w:val="000000"/>
        </w:rPr>
        <w:t>4</w:t>
      </w:r>
      <w:r w:rsidR="002504B4" w:rsidRPr="004B18E0">
        <w:rPr>
          <w:color w:val="000000"/>
        </w:rPr>
        <w:t>.1</w:t>
      </w:r>
      <w:r w:rsidR="002504B4" w:rsidRPr="00A643C4">
        <w:rPr>
          <w:color w:val="000000"/>
        </w:rPr>
        <w:t xml:space="preserve">. </w:t>
      </w:r>
      <w:r w:rsidR="002504B4" w:rsidRPr="00A643C4">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643C4" w:rsidRDefault="002504B4" w:rsidP="002504B4">
      <w:pPr>
        <w:autoSpaceDE w:val="0"/>
        <w:autoSpaceDN w:val="0"/>
        <w:adjustRightInd w:val="0"/>
        <w:spacing w:after="0"/>
        <w:ind w:firstLine="709"/>
      </w:pPr>
      <w:r w:rsidRPr="00A643C4">
        <w:t xml:space="preserve">Предложения принимаются исключительно в электронной форме на ЭТП B2B-Russez по правилам, установленным ее оператором. </w:t>
      </w:r>
    </w:p>
    <w:p w:rsidR="002504B4" w:rsidRPr="00A643C4" w:rsidRDefault="002504B4" w:rsidP="002504B4">
      <w:pPr>
        <w:autoSpaceDE w:val="0"/>
        <w:autoSpaceDN w:val="0"/>
        <w:adjustRightInd w:val="0"/>
        <w:spacing w:after="0"/>
        <w:ind w:firstLine="709"/>
      </w:pPr>
      <w:r w:rsidRPr="00A643C4">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Default="002504B4" w:rsidP="002504B4">
      <w:pPr>
        <w:pStyle w:val="38"/>
        <w:tabs>
          <w:tab w:val="clear" w:pos="788"/>
        </w:tabs>
        <w:ind w:left="0" w:firstLine="709"/>
        <w:rPr>
          <w:szCs w:val="24"/>
        </w:rPr>
      </w:pPr>
      <w:r w:rsidRPr="00A643C4">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643C4" w:rsidRDefault="00C53DEF" w:rsidP="002504B4">
      <w:pPr>
        <w:pStyle w:val="38"/>
        <w:tabs>
          <w:tab w:val="clear" w:pos="788"/>
        </w:tabs>
        <w:ind w:left="0" w:firstLine="709"/>
        <w:rPr>
          <w:szCs w:val="24"/>
        </w:rPr>
      </w:pPr>
      <w:r>
        <w:rPr>
          <w:color w:val="000000"/>
          <w:szCs w:val="24"/>
        </w:rPr>
        <w:t>4</w:t>
      </w:r>
      <w:r w:rsidR="002504B4" w:rsidRPr="00A643C4">
        <w:rPr>
          <w:color w:val="000000"/>
          <w:szCs w:val="24"/>
        </w:rPr>
        <w:t xml:space="preserve">.2. </w:t>
      </w:r>
      <w:r w:rsidR="002504B4" w:rsidRPr="00A643C4">
        <w:rPr>
          <w:szCs w:val="24"/>
        </w:rPr>
        <w:t>Участник закупки должен соответствовать следующим требованиям:</w:t>
      </w:r>
    </w:p>
    <w:p w:rsidR="002504B4" w:rsidRPr="00A643C4" w:rsidRDefault="002504B4" w:rsidP="002504B4">
      <w:pPr>
        <w:autoSpaceDE w:val="0"/>
        <w:autoSpaceDN w:val="0"/>
        <w:adjustRightInd w:val="0"/>
        <w:spacing w:after="0"/>
        <w:ind w:firstLine="709"/>
      </w:pPr>
      <w:r w:rsidRPr="00A643C4">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643C4" w:rsidRDefault="002504B4" w:rsidP="002504B4">
      <w:pPr>
        <w:autoSpaceDE w:val="0"/>
        <w:autoSpaceDN w:val="0"/>
        <w:adjustRightInd w:val="0"/>
        <w:spacing w:after="0"/>
        <w:ind w:firstLine="709"/>
      </w:pPr>
      <w:r w:rsidRPr="00A643C4">
        <w:t>2) </w:t>
      </w:r>
      <w:proofErr w:type="spellStart"/>
      <w:r w:rsidRPr="00A643C4">
        <w:t>неприостановление</w:t>
      </w:r>
      <w:proofErr w:type="spellEnd"/>
      <w:r w:rsidRPr="00A643C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504B4" w:rsidRPr="00A643C4" w:rsidRDefault="002504B4" w:rsidP="002504B4">
      <w:pPr>
        <w:autoSpaceDE w:val="0"/>
        <w:autoSpaceDN w:val="0"/>
        <w:adjustRightInd w:val="0"/>
        <w:spacing w:after="0"/>
        <w:ind w:firstLine="709"/>
      </w:pPr>
      <w:r w:rsidRPr="00A643C4">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643C4">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643C4">
        <w:rPr>
          <w:szCs w:val="24"/>
        </w:rPr>
        <w:br/>
        <w:t>№ 223–ФЗ «О закупках товаров, работ, услуг отдел</w:t>
      </w:r>
      <w:r>
        <w:rPr>
          <w:szCs w:val="24"/>
        </w:rPr>
        <w:t>ьными видами юридических лиц» и</w:t>
      </w:r>
      <w:r w:rsidRPr="00A643C4">
        <w:rPr>
          <w:szCs w:val="24"/>
        </w:rPr>
        <w:t xml:space="preserve"> в реестре недобросовестных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BC6039" w:rsidRPr="00BC6039" w:rsidRDefault="00AA178E" w:rsidP="00BC6039">
      <w:pPr>
        <w:spacing w:after="0" w:line="200" w:lineRule="atLeast"/>
        <w:ind w:firstLine="708"/>
        <w:rPr>
          <w:color w:val="000000"/>
        </w:rPr>
      </w:pPr>
      <w:r w:rsidRPr="00923500">
        <w:t xml:space="preserve">5) наличие статуса официального дилера производителя </w:t>
      </w:r>
      <w:r w:rsidR="009B2739" w:rsidRPr="00923500">
        <w:t>товара (</w:t>
      </w:r>
      <w:r w:rsidRPr="00923500">
        <w:t>на продажу и сервисное обслуживание).</w:t>
      </w:r>
      <w:r w:rsidR="00BC6039" w:rsidRPr="00BC6039">
        <w:rPr>
          <w:b/>
          <w:color w:val="000000"/>
          <w:sz w:val="28"/>
          <w:szCs w:val="28"/>
        </w:rPr>
        <w:t xml:space="preserve"> </w:t>
      </w:r>
      <w:r w:rsidR="00BC6039" w:rsidRPr="00BC6039">
        <w:rPr>
          <w:color w:val="000000"/>
        </w:rPr>
        <w:t>Поставщик должен располагаться на расстоянии не более 150 км от</w:t>
      </w:r>
      <w:r w:rsidR="00BC6039">
        <w:rPr>
          <w:color w:val="000000"/>
          <w:sz w:val="28"/>
          <w:szCs w:val="28"/>
        </w:rPr>
        <w:t xml:space="preserve">     </w:t>
      </w:r>
      <w:r w:rsidR="00BC6039" w:rsidRPr="00BC6039">
        <w:rPr>
          <w:color w:val="000000"/>
        </w:rPr>
        <w:t xml:space="preserve">АО «ОЭЗ ППТ «Липецк», расположенного по адресу: 399071, Липецкая область, </w:t>
      </w:r>
      <w:proofErr w:type="spellStart"/>
      <w:r w:rsidR="00BC6039" w:rsidRPr="00BC6039">
        <w:rPr>
          <w:color w:val="000000"/>
        </w:rPr>
        <w:t>Грязинский</w:t>
      </w:r>
      <w:proofErr w:type="spellEnd"/>
      <w:r w:rsidR="00BC6039" w:rsidRPr="00BC6039">
        <w:rPr>
          <w:color w:val="000000"/>
        </w:rPr>
        <w:t xml:space="preserve"> район, село Казинка, территория ОЭЗ ППТ Липецк, здание 2.</w:t>
      </w:r>
    </w:p>
    <w:p w:rsidR="002504B4" w:rsidRPr="005C7C34" w:rsidRDefault="00C53DEF" w:rsidP="002504B4">
      <w:pPr>
        <w:pStyle w:val="38"/>
        <w:tabs>
          <w:tab w:val="clear" w:pos="788"/>
        </w:tabs>
        <w:ind w:left="0" w:firstLine="709"/>
        <w:rPr>
          <w:szCs w:val="24"/>
        </w:rPr>
      </w:pPr>
      <w:r>
        <w:rPr>
          <w:szCs w:val="24"/>
        </w:rPr>
        <w:t>4</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.3.1. Заявку о подаче Предложения, составленную по форме № 1 Приложения № 1 к настоящей документации.</w:t>
      </w:r>
    </w:p>
    <w:p w:rsidR="002504B4" w:rsidRPr="00AF59CC" w:rsidRDefault="002504B4" w:rsidP="002504B4">
      <w:pPr>
        <w:spacing w:after="0"/>
        <w:ind w:firstLine="709"/>
        <w:textAlignment w:val="baseline"/>
      </w:pPr>
      <w:r w:rsidRPr="00A643C4">
        <w:t xml:space="preserve">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w:t>
      </w:r>
      <w:r w:rsidRPr="00A643C4">
        <w:lastRenderedPageBreak/>
        <w:t>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C53DEF" w:rsidP="002504B4">
      <w:pPr>
        <w:spacing w:after="0"/>
        <w:ind w:firstLine="709"/>
        <w:rPr>
          <w:color w:val="000000"/>
        </w:rPr>
      </w:pPr>
      <w:r>
        <w:rPr>
          <w:color w:val="000000"/>
        </w:rPr>
        <w:t>4</w:t>
      </w:r>
      <w:r w:rsidR="002504B4" w:rsidRPr="00A643C4">
        <w:rPr>
          <w:color w:val="000000"/>
        </w:rPr>
        <w:t>.3.2. </w:t>
      </w:r>
      <w:r w:rsidR="002504B4" w:rsidRPr="00A643C4">
        <w:t>Предложение о качестве</w:t>
      </w:r>
      <w:r w:rsidR="002504B4">
        <w:t xml:space="preserve">нных характеристиках товара </w:t>
      </w:r>
      <w:r w:rsidR="002504B4" w:rsidRPr="00A643C4">
        <w:t>и сведения о квалификации участника закупки (пояснительная записка) по форме № 2 Приложения № 2 к настоящей документации, с</w:t>
      </w:r>
      <w:r w:rsidR="002504B4" w:rsidRPr="00A643C4">
        <w:rPr>
          <w:color w:val="000000"/>
        </w:rPr>
        <w:t xml:space="preserve"> описанием </w:t>
      </w:r>
      <w:r w:rsidR="002504B4">
        <w:rPr>
          <w:color w:val="000000"/>
        </w:rPr>
        <w:t>товара</w:t>
      </w:r>
      <w:r w:rsidR="002504B4" w:rsidRPr="00A643C4">
        <w:rPr>
          <w:color w:val="000000"/>
        </w:rPr>
        <w:t>, являющ</w:t>
      </w:r>
      <w:r w:rsidR="002504B4">
        <w:rPr>
          <w:color w:val="000000"/>
        </w:rPr>
        <w:t>его</w:t>
      </w:r>
      <w:r w:rsidR="002504B4" w:rsidRPr="00A643C4">
        <w:rPr>
          <w:color w:val="000000"/>
        </w:rPr>
        <w:t xml:space="preserve">ся предметом закупки, </w:t>
      </w:r>
      <w:r w:rsidR="002504B4">
        <w:rPr>
          <w:color w:val="000000"/>
        </w:rPr>
        <w:t>его</w:t>
      </w:r>
      <w:r w:rsidR="002504B4" w:rsidRPr="00A643C4">
        <w:rPr>
          <w:color w:val="000000"/>
        </w:rPr>
        <w:t xml:space="preserve"> количественных и качественных характеристик, установленных в документации о проведении запроса предложений, в том числе в проекте договора и техническом задании;</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2504B4" w:rsidRDefault="002504B4" w:rsidP="002504B4">
      <w:pPr>
        <w:pStyle w:val="38"/>
        <w:tabs>
          <w:tab w:val="left" w:pos="708"/>
        </w:tabs>
        <w:ind w:left="0" w:firstLine="709"/>
        <w:rPr>
          <w:color w:val="000000"/>
        </w:rPr>
      </w:pPr>
      <w:r>
        <w:rPr>
          <w:color w:val="000000"/>
          <w:szCs w:val="24"/>
        </w:rPr>
        <w:t>д) </w:t>
      </w:r>
      <w:r w:rsidRPr="00302C42">
        <w:rPr>
          <w:color w:val="000000"/>
        </w:rPr>
        <w:t>документ, подтверждающ</w:t>
      </w:r>
      <w:r>
        <w:rPr>
          <w:color w:val="000000"/>
        </w:rPr>
        <w:t>ий</w:t>
      </w:r>
      <w:r w:rsidRPr="00302C42">
        <w:rPr>
          <w:color w:val="000000"/>
        </w:rPr>
        <w:t xml:space="preserve"> статус официальн</w:t>
      </w:r>
      <w:r>
        <w:rPr>
          <w:color w:val="000000"/>
        </w:rPr>
        <w:t>ого дилера на продажу и сервисное обслуживание производителя товара;</w:t>
      </w:r>
    </w:p>
    <w:p w:rsidR="00AA178E" w:rsidRDefault="00AA178E" w:rsidP="00AA178E">
      <w:pPr>
        <w:pStyle w:val="affffc"/>
        <w:tabs>
          <w:tab w:val="clear" w:pos="2127"/>
          <w:tab w:val="left" w:pos="0"/>
        </w:tabs>
        <w:spacing w:line="240" w:lineRule="auto"/>
        <w:ind w:left="0" w:firstLine="709"/>
        <w:rPr>
          <w:color w:val="000000"/>
          <w:sz w:val="24"/>
          <w:szCs w:val="24"/>
        </w:rPr>
      </w:pPr>
      <w:r>
        <w:rPr>
          <w:color w:val="000000"/>
          <w:sz w:val="24"/>
          <w:szCs w:val="24"/>
        </w:rPr>
        <w:t xml:space="preserve">е) документы, подтверждающие </w:t>
      </w:r>
      <w:r w:rsidR="00E326C9">
        <w:rPr>
          <w:color w:val="000000"/>
          <w:sz w:val="24"/>
          <w:szCs w:val="24"/>
        </w:rPr>
        <w:t xml:space="preserve">качество </w:t>
      </w:r>
      <w:r w:rsidR="006B19C5">
        <w:rPr>
          <w:color w:val="000000"/>
          <w:sz w:val="24"/>
          <w:szCs w:val="24"/>
        </w:rPr>
        <w:t>товара</w:t>
      </w:r>
      <w:r w:rsidR="00E326C9">
        <w:rPr>
          <w:color w:val="000000"/>
          <w:sz w:val="24"/>
          <w:szCs w:val="24"/>
        </w:rPr>
        <w:t xml:space="preserve"> и </w:t>
      </w:r>
      <w:r>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AA178E" w:rsidRPr="002A78AD" w:rsidRDefault="00AA178E" w:rsidP="00AA178E">
      <w:pPr>
        <w:pStyle w:val="affff5"/>
        <w:widowControl w:val="0"/>
        <w:numPr>
          <w:ilvl w:val="0"/>
          <w:numId w:val="15"/>
        </w:numPr>
        <w:autoSpaceDE w:val="0"/>
        <w:autoSpaceDN w:val="0"/>
        <w:adjustRightInd w:val="0"/>
        <w:ind w:left="0" w:firstLine="709"/>
        <w:contextualSpacing/>
        <w:jc w:val="both"/>
        <w:rPr>
          <w:rFonts w:ascii="Times New Roman" w:hAnsi="Times New Roman" w:cs="Times New Roman"/>
          <w:color w:val="000000"/>
          <w:sz w:val="24"/>
          <w:szCs w:val="24"/>
        </w:rPr>
      </w:pPr>
      <w:r w:rsidRPr="002A78AD">
        <w:rPr>
          <w:rFonts w:ascii="Times New Roman" w:hAnsi="Times New Roman" w:cs="Times New Roman"/>
          <w:color w:val="000000"/>
          <w:sz w:val="24"/>
          <w:szCs w:val="24"/>
        </w:rPr>
        <w:t xml:space="preserve">сведения о наличии у участника закупки опыта </w:t>
      </w:r>
      <w:r w:rsidRPr="002A78AD">
        <w:rPr>
          <w:rFonts w:ascii="Times New Roman" w:hAnsi="Times New Roman" w:cs="Times New Roman"/>
          <w:sz w:val="24"/>
          <w:szCs w:val="24"/>
        </w:rPr>
        <w:t>поставки транспортных средств</w:t>
      </w:r>
      <w:r w:rsidRPr="002A78AD">
        <w:rPr>
          <w:rFonts w:ascii="Times New Roman" w:hAnsi="Times New Roman" w:cs="Times New Roman"/>
          <w:color w:val="000000"/>
          <w:sz w:val="24"/>
          <w:szCs w:val="24"/>
        </w:rPr>
        <w:t xml:space="preserve"> (копии исполненных договоров, государственных контрактов, с </w:t>
      </w:r>
      <w:r w:rsidRPr="002A78AD">
        <w:rPr>
          <w:rFonts w:ascii="Times New Roman" w:hAnsi="Times New Roman" w:cs="Times New Roman"/>
          <w:sz w:val="24"/>
          <w:szCs w:val="24"/>
        </w:rPr>
        <w:t>приложением актов приема-передачи товара, товарных накладных</w:t>
      </w:r>
      <w:r w:rsidRPr="002A78AD">
        <w:rPr>
          <w:rFonts w:ascii="Times New Roman" w:hAnsi="Times New Roman" w:cs="Times New Roman"/>
          <w:color w:val="000000"/>
          <w:sz w:val="24"/>
          <w:szCs w:val="24"/>
        </w:rPr>
        <w:t>).</w:t>
      </w:r>
    </w:p>
    <w:p w:rsidR="00AA178E" w:rsidRPr="002A78AD" w:rsidRDefault="00D7220C" w:rsidP="00D7220C">
      <w:pPr>
        <w:pStyle w:val="affff5"/>
        <w:widowControl w:val="0"/>
        <w:autoSpaceDE w:val="0"/>
        <w:autoSpaceDN w:val="0"/>
        <w:adjustRightInd w:val="0"/>
        <w:ind w:left="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 </w:t>
      </w:r>
      <w:r w:rsidR="00AA178E" w:rsidRPr="002A78AD">
        <w:rPr>
          <w:rFonts w:ascii="Times New Roman" w:hAnsi="Times New Roman" w:cs="Times New Roman"/>
          <w:color w:val="000000"/>
          <w:sz w:val="24"/>
          <w:szCs w:val="24"/>
        </w:rPr>
        <w:t xml:space="preserve">документ, подтверждающий </w:t>
      </w:r>
      <w:r w:rsidR="00170151" w:rsidRPr="002A78AD">
        <w:rPr>
          <w:rFonts w:ascii="Times New Roman" w:hAnsi="Times New Roman" w:cs="Times New Roman"/>
          <w:color w:val="000000"/>
          <w:sz w:val="24"/>
          <w:szCs w:val="24"/>
        </w:rPr>
        <w:t xml:space="preserve">наличие </w:t>
      </w:r>
      <w:r w:rsidR="00C26C6E">
        <w:rPr>
          <w:rFonts w:ascii="Times New Roman" w:hAnsi="Times New Roman" w:cs="Times New Roman"/>
          <w:color w:val="000000"/>
          <w:sz w:val="24"/>
          <w:szCs w:val="24"/>
        </w:rPr>
        <w:t>статуса</w:t>
      </w:r>
      <w:r w:rsidR="00170151">
        <w:rPr>
          <w:rFonts w:ascii="Times New Roman" w:hAnsi="Times New Roman" w:cs="Times New Roman"/>
          <w:color w:val="000000"/>
          <w:sz w:val="24"/>
          <w:szCs w:val="24"/>
        </w:rPr>
        <w:t xml:space="preserve"> </w:t>
      </w:r>
      <w:r w:rsidR="00D0514E">
        <w:rPr>
          <w:rFonts w:ascii="Times New Roman" w:hAnsi="Times New Roman" w:cs="Times New Roman"/>
          <w:color w:val="000000"/>
          <w:sz w:val="24"/>
          <w:szCs w:val="24"/>
        </w:rPr>
        <w:t>официального</w:t>
      </w:r>
      <w:r w:rsidR="00D0514E" w:rsidRPr="002A78AD">
        <w:rPr>
          <w:rFonts w:ascii="Times New Roman" w:hAnsi="Times New Roman" w:cs="Times New Roman"/>
          <w:color w:val="000000"/>
          <w:sz w:val="24"/>
          <w:szCs w:val="24"/>
        </w:rPr>
        <w:t xml:space="preserve"> дилера завода-изготовителя,</w:t>
      </w:r>
      <w:r w:rsidR="00AA178E" w:rsidRPr="002A78AD">
        <w:rPr>
          <w:rFonts w:ascii="Times New Roman" w:hAnsi="Times New Roman" w:cs="Times New Roman"/>
          <w:color w:val="000000"/>
          <w:sz w:val="24"/>
          <w:szCs w:val="24"/>
        </w:rPr>
        <w:t xml:space="preserve"> </w:t>
      </w:r>
      <w:r w:rsidR="00D0514E">
        <w:rPr>
          <w:rFonts w:ascii="Times New Roman" w:hAnsi="Times New Roman" w:cs="Times New Roman"/>
          <w:color w:val="000000"/>
          <w:sz w:val="24"/>
          <w:szCs w:val="24"/>
        </w:rPr>
        <w:t>производящего</w:t>
      </w:r>
      <w:r w:rsidR="0008397A">
        <w:rPr>
          <w:rFonts w:ascii="Times New Roman" w:hAnsi="Times New Roman" w:cs="Times New Roman"/>
          <w:color w:val="000000"/>
          <w:sz w:val="24"/>
          <w:szCs w:val="24"/>
        </w:rPr>
        <w:t xml:space="preserve"> </w:t>
      </w:r>
      <w:r w:rsidR="00AA178E" w:rsidRPr="00170151">
        <w:rPr>
          <w:rFonts w:ascii="Times New Roman" w:hAnsi="Times New Roman" w:cs="Times New Roman"/>
          <w:sz w:val="24"/>
          <w:szCs w:val="24"/>
        </w:rPr>
        <w:t>сервисн</w:t>
      </w:r>
      <w:r w:rsidR="0008397A">
        <w:rPr>
          <w:rFonts w:ascii="Times New Roman" w:hAnsi="Times New Roman" w:cs="Times New Roman"/>
          <w:sz w:val="24"/>
          <w:szCs w:val="24"/>
        </w:rPr>
        <w:t>о</w:t>
      </w:r>
      <w:r w:rsidR="00D0514E">
        <w:rPr>
          <w:rFonts w:ascii="Times New Roman" w:hAnsi="Times New Roman" w:cs="Times New Roman"/>
          <w:sz w:val="24"/>
          <w:szCs w:val="24"/>
        </w:rPr>
        <w:t>е</w:t>
      </w:r>
      <w:r w:rsidR="00AA178E" w:rsidRPr="00170151">
        <w:rPr>
          <w:rFonts w:ascii="Times New Roman" w:hAnsi="Times New Roman" w:cs="Times New Roman"/>
          <w:sz w:val="24"/>
          <w:szCs w:val="24"/>
        </w:rPr>
        <w:t xml:space="preserve"> обслуживани</w:t>
      </w:r>
      <w:r w:rsidR="00D0514E">
        <w:rPr>
          <w:rFonts w:ascii="Times New Roman" w:hAnsi="Times New Roman" w:cs="Times New Roman"/>
          <w:sz w:val="24"/>
          <w:szCs w:val="24"/>
        </w:rPr>
        <w:t>е</w:t>
      </w:r>
      <w:r>
        <w:rPr>
          <w:rFonts w:ascii="Times New Roman" w:hAnsi="Times New Roman" w:cs="Times New Roman"/>
          <w:color w:val="000000"/>
          <w:sz w:val="24"/>
          <w:szCs w:val="24"/>
        </w:rPr>
        <w:t>.</w:t>
      </w:r>
    </w:p>
    <w:p w:rsidR="002504B4" w:rsidRDefault="00C53DEF" w:rsidP="002504B4">
      <w:pPr>
        <w:pStyle w:val="38"/>
        <w:ind w:left="0" w:firstLine="709"/>
        <w:textAlignment w:val="baseline"/>
        <w:rPr>
          <w:szCs w:val="24"/>
        </w:rPr>
      </w:pPr>
      <w:r>
        <w:rPr>
          <w:szCs w:val="24"/>
        </w:rPr>
        <w:t>4</w:t>
      </w:r>
      <w:r w:rsidR="002504B4">
        <w:rPr>
          <w:szCs w:val="24"/>
        </w:rPr>
        <w:t>.4. Предложение 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Default="00C53DEF" w:rsidP="002504B4">
      <w:pPr>
        <w:pStyle w:val="29"/>
        <w:tabs>
          <w:tab w:val="left" w:pos="1276"/>
        </w:tabs>
        <w:spacing w:after="0"/>
        <w:ind w:left="0" w:firstLine="709"/>
        <w:rPr>
          <w:szCs w:val="24"/>
        </w:rPr>
      </w:pPr>
      <w:r>
        <w:rPr>
          <w:szCs w:val="24"/>
        </w:rPr>
        <w:t>5</w:t>
      </w:r>
      <w:r w:rsidR="002504B4">
        <w:rPr>
          <w:szCs w:val="24"/>
        </w:rPr>
        <w:t xml:space="preserve">. Обеспечение </w:t>
      </w:r>
      <w:r w:rsidR="002504B4">
        <w:rPr>
          <w:color w:val="000000"/>
          <w:szCs w:val="24"/>
        </w:rPr>
        <w:t>предложения на участие в запросе предложений</w:t>
      </w:r>
    </w:p>
    <w:p w:rsidR="002504B4" w:rsidRDefault="00C53DEF" w:rsidP="002504B4">
      <w:pPr>
        <w:pStyle w:val="38"/>
        <w:ind w:left="0" w:firstLine="709"/>
        <w:textAlignment w:val="baseline"/>
        <w:rPr>
          <w:szCs w:val="24"/>
        </w:rPr>
      </w:pPr>
      <w:r>
        <w:rPr>
          <w:szCs w:val="24"/>
        </w:rPr>
        <w:t>5</w:t>
      </w:r>
      <w:r w:rsidR="002504B4">
        <w:rPr>
          <w:szCs w:val="24"/>
        </w:rPr>
        <w:t xml:space="preserve">.1. Если в Информации о проведении запроса предложений (раздел </w:t>
      </w:r>
      <w:r w:rsidR="002504B4">
        <w:rPr>
          <w:szCs w:val="24"/>
          <w:lang w:val="en-US"/>
        </w:rPr>
        <w:t>I</w:t>
      </w:r>
      <w:r w:rsidR="002504B4">
        <w:rPr>
          <w:szCs w:val="24"/>
        </w:rPr>
        <w:t xml:space="preserve"> настоящей </w:t>
      </w:r>
      <w:r w:rsidR="002504B4">
        <w:rPr>
          <w:szCs w:val="24"/>
        </w:rPr>
        <w:lastRenderedPageBreak/>
        <w:t xml:space="preserve">документации) установлено требование об обеспечении </w:t>
      </w:r>
      <w:r w:rsidR="002504B4">
        <w:rPr>
          <w:color w:val="000000"/>
          <w:szCs w:val="24"/>
        </w:rPr>
        <w:t>предложения на участие в запросе предложений</w:t>
      </w:r>
      <w:r w:rsidR="002504B4">
        <w:rPr>
          <w:szCs w:val="24"/>
        </w:rPr>
        <w:t xml:space="preserve">, участники закупки предоставляют обеспечение </w:t>
      </w:r>
      <w:r w:rsidR="002504B4">
        <w:rPr>
          <w:color w:val="000000"/>
          <w:szCs w:val="24"/>
        </w:rPr>
        <w:t xml:space="preserve">предложения </w:t>
      </w:r>
      <w:r w:rsidR="002504B4">
        <w:rPr>
          <w:szCs w:val="24"/>
        </w:rPr>
        <w:t xml:space="preserve">на сумму, в сроки и в порядке, указанные в Информации о проведении запроса предложений (раздел </w:t>
      </w:r>
      <w:r w:rsidR="002504B4">
        <w:rPr>
          <w:szCs w:val="24"/>
          <w:lang w:val="en-US"/>
        </w:rPr>
        <w:t>I</w:t>
      </w:r>
      <w:r w:rsidR="002504B4">
        <w:rPr>
          <w:szCs w:val="24"/>
        </w:rPr>
        <w:t xml:space="preserve"> настоящей документации).</w:t>
      </w:r>
    </w:p>
    <w:p w:rsidR="002504B4" w:rsidRDefault="00C53DEF" w:rsidP="002504B4">
      <w:pPr>
        <w:pStyle w:val="38"/>
        <w:ind w:left="0" w:firstLine="709"/>
        <w:textAlignment w:val="baseline"/>
        <w:rPr>
          <w:szCs w:val="24"/>
        </w:rPr>
      </w:pPr>
      <w:r>
        <w:rPr>
          <w:szCs w:val="24"/>
        </w:rPr>
        <w:t>5</w:t>
      </w:r>
      <w:r w:rsidR="002504B4">
        <w:rPr>
          <w:szCs w:val="24"/>
        </w:rPr>
        <w:t>.2. Обеспечение предложения должно отвечать следующим требованиям:</w:t>
      </w:r>
    </w:p>
    <w:p w:rsidR="002504B4" w:rsidRDefault="002504B4" w:rsidP="002504B4">
      <w:pPr>
        <w:pStyle w:val="38"/>
        <w:ind w:left="0" w:firstLine="709"/>
        <w:textAlignment w:val="baseline"/>
        <w:rPr>
          <w:szCs w:val="24"/>
        </w:rPr>
      </w:pPr>
      <w:r>
        <w:rPr>
          <w:szCs w:val="24"/>
        </w:rPr>
        <w:t xml:space="preserve"> </w:t>
      </w:r>
      <w:r>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Default="002504B4" w:rsidP="002504B4">
      <w:pPr>
        <w:pStyle w:val="38"/>
        <w:ind w:left="0" w:firstLine="709"/>
        <w:textAlignment w:val="baseline"/>
        <w:rPr>
          <w:color w:val="000000"/>
          <w:szCs w:val="24"/>
        </w:rPr>
      </w:pPr>
      <w:r>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Pr>
          <w:color w:val="000000"/>
          <w:szCs w:val="24"/>
        </w:rPr>
        <w:t>качестве обеспечения предложения на участие в запросе предложений;</w:t>
      </w:r>
    </w:p>
    <w:p w:rsidR="002504B4" w:rsidRDefault="002504B4" w:rsidP="002504B4">
      <w:pPr>
        <w:pStyle w:val="38"/>
        <w:ind w:left="0" w:firstLine="709"/>
        <w:textAlignment w:val="baseline"/>
        <w:rPr>
          <w:color w:val="000000"/>
          <w:szCs w:val="24"/>
        </w:rPr>
      </w:pPr>
      <w:r>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Default="00C53DEF" w:rsidP="002504B4">
      <w:pPr>
        <w:pStyle w:val="38"/>
        <w:ind w:left="0" w:firstLine="709"/>
        <w:textAlignment w:val="baseline"/>
        <w:rPr>
          <w:b/>
          <w:szCs w:val="24"/>
        </w:rPr>
      </w:pPr>
      <w:r>
        <w:rPr>
          <w:color w:val="000000"/>
          <w:szCs w:val="24"/>
        </w:rPr>
        <w:t>5</w:t>
      </w:r>
      <w:r w:rsidR="002504B4">
        <w:rPr>
          <w:color w:val="000000"/>
          <w:szCs w:val="24"/>
        </w:rPr>
        <w:t>.3. Любое предложение на участие в запросе предложений</w:t>
      </w:r>
      <w:r w:rsidR="002504B4">
        <w:rPr>
          <w:szCs w:val="24"/>
        </w:rPr>
        <w:t>, не сопровождаемое установленным обеспечением, подлежит отклонению.</w:t>
      </w:r>
    </w:p>
    <w:p w:rsidR="002504B4" w:rsidRDefault="00C53DEF" w:rsidP="002504B4">
      <w:pPr>
        <w:pStyle w:val="38"/>
        <w:ind w:left="0" w:firstLine="709"/>
        <w:textAlignment w:val="baseline"/>
        <w:rPr>
          <w:b/>
          <w:szCs w:val="24"/>
        </w:rPr>
      </w:pPr>
      <w:r>
        <w:rPr>
          <w:szCs w:val="24"/>
        </w:rPr>
        <w:t>5</w:t>
      </w:r>
      <w:r w:rsidR="002504B4">
        <w:rPr>
          <w:szCs w:val="24"/>
        </w:rPr>
        <w:t xml:space="preserve">.4. В случае если установлено требование обеспечения </w:t>
      </w:r>
      <w:r w:rsidR="002504B4">
        <w:rPr>
          <w:color w:val="000000"/>
          <w:szCs w:val="24"/>
        </w:rPr>
        <w:t>предложения на участие в запросе предложений</w:t>
      </w:r>
      <w:r w:rsidR="002504B4">
        <w:rPr>
          <w:szCs w:val="24"/>
        </w:rPr>
        <w:t xml:space="preserve">, Заказчик возвращает денежные средства, внесенные в качестве обеспечения </w:t>
      </w:r>
      <w:r w:rsidR="002504B4">
        <w:rPr>
          <w:color w:val="000000"/>
          <w:szCs w:val="24"/>
        </w:rPr>
        <w:t>предложения на участие в запросе предложений</w:t>
      </w:r>
      <w:r w:rsidR="002504B4">
        <w:rPr>
          <w:szCs w:val="24"/>
        </w:rPr>
        <w:t xml:space="preserve"> в течение 5 рабочих дней после:</w:t>
      </w:r>
    </w:p>
    <w:p w:rsidR="002504B4" w:rsidRDefault="002504B4" w:rsidP="002504B4">
      <w:pPr>
        <w:autoSpaceDE w:val="0"/>
        <w:autoSpaceDN w:val="0"/>
        <w:adjustRightInd w:val="0"/>
        <w:spacing w:after="0"/>
        <w:ind w:firstLine="709"/>
      </w:pPr>
      <w:r>
        <w:t>1) принятия Заказчиком решения об отказе от проведения запроса предложений </w:t>
      </w:r>
      <w:r>
        <w:noBreakHyphen/>
        <w:t xml:space="preserve"> участнику, подавшему </w:t>
      </w:r>
      <w:r>
        <w:rPr>
          <w:color w:val="000000"/>
        </w:rPr>
        <w:t>предложение на участие в запросе предложений</w:t>
      </w:r>
      <w:r>
        <w:t>;</w:t>
      </w:r>
    </w:p>
    <w:p w:rsidR="002504B4" w:rsidRDefault="002504B4" w:rsidP="002504B4">
      <w:pPr>
        <w:autoSpaceDE w:val="0"/>
        <w:autoSpaceDN w:val="0"/>
        <w:adjustRightInd w:val="0"/>
        <w:spacing w:after="0"/>
        <w:ind w:firstLine="709"/>
      </w:pPr>
      <w:r>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Default="002504B4" w:rsidP="002504B4">
      <w:pPr>
        <w:autoSpaceDE w:val="0"/>
        <w:autoSpaceDN w:val="0"/>
        <w:adjustRightInd w:val="0"/>
        <w:spacing w:after="0"/>
        <w:ind w:firstLine="709"/>
      </w:pPr>
      <w:r>
        <w:t>3) подписания итогового протокола, участнику, подавшему предложение после окончания срока их подачи;</w:t>
      </w:r>
    </w:p>
    <w:p w:rsidR="002504B4" w:rsidRDefault="002504B4" w:rsidP="002504B4">
      <w:pPr>
        <w:autoSpaceDE w:val="0"/>
        <w:autoSpaceDN w:val="0"/>
        <w:adjustRightInd w:val="0"/>
        <w:spacing w:after="0"/>
        <w:ind w:firstLine="709"/>
      </w:pPr>
      <w:r>
        <w:t>4) подписания протокола рассмотрения, оценки и сопоставления предложений участников запроса предложений </w:t>
      </w:r>
      <w:r>
        <w:noBreakHyphen/>
        <w:t> участникам запроса предложений, которые участвовали, но не стали победителями запроса предложений, кроме участника, сделавшего предложение, следующее по выгодности после предложения победителя запроса предложений, предложению которого был присвоен второй номер;</w:t>
      </w:r>
    </w:p>
    <w:p w:rsidR="002504B4" w:rsidRDefault="002504B4" w:rsidP="002504B4">
      <w:pPr>
        <w:autoSpaceDE w:val="0"/>
        <w:autoSpaceDN w:val="0"/>
        <w:adjustRightInd w:val="0"/>
        <w:spacing w:after="0"/>
        <w:ind w:firstLine="709"/>
      </w:pPr>
      <w:r>
        <w:t>5) заключения договора – победителю запроса предложений и участнику запроса предложений, предложению которого присвоен второй номер;</w:t>
      </w:r>
    </w:p>
    <w:p w:rsidR="002504B4" w:rsidRDefault="002504B4" w:rsidP="002504B4">
      <w:pPr>
        <w:autoSpaceDE w:val="0"/>
        <w:autoSpaceDN w:val="0"/>
        <w:adjustRightInd w:val="0"/>
        <w:spacing w:after="0"/>
        <w:ind w:firstLine="709"/>
      </w:pPr>
      <w:r>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2504B4" w:rsidP="002504B4">
      <w:pPr>
        <w:autoSpaceDE w:val="0"/>
        <w:autoSpaceDN w:val="0"/>
        <w:adjustRightInd w:val="0"/>
        <w:spacing w:after="0"/>
        <w:ind w:firstLine="709"/>
      </w:pPr>
      <w:r>
        <w:t>7) заключения договора с единственным допущенным к участию в запросе предложений участником </w:t>
      </w:r>
      <w:r>
        <w:noBreakHyphen/>
        <w:t> такому участнику;</w:t>
      </w:r>
    </w:p>
    <w:p w:rsidR="002504B4" w:rsidRDefault="002504B4" w:rsidP="002504B4">
      <w:pPr>
        <w:autoSpaceDE w:val="0"/>
        <w:autoSpaceDN w:val="0"/>
        <w:adjustRightInd w:val="0"/>
        <w:spacing w:after="0"/>
        <w:ind w:firstLine="709"/>
      </w:pPr>
      <w:r>
        <w:t xml:space="preserve">8) принятия решения о </w:t>
      </w:r>
      <w:proofErr w:type="spellStart"/>
      <w:r>
        <w:t>незаключении</w:t>
      </w:r>
      <w:proofErr w:type="spellEnd"/>
      <w:r>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C53DEF" w:rsidP="002504B4">
      <w:pPr>
        <w:autoSpaceDE w:val="0"/>
        <w:autoSpaceDN w:val="0"/>
        <w:adjustRightInd w:val="0"/>
        <w:spacing w:after="0"/>
        <w:ind w:firstLine="709"/>
      </w:pPr>
      <w:r>
        <w:t>5</w:t>
      </w:r>
      <w:r w:rsidR="002504B4">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xml:space="preserve">, не возвращаются такому участнику запроса предложений. </w:t>
      </w:r>
    </w:p>
    <w:p w:rsidR="002504B4" w:rsidRDefault="00C53DEF" w:rsidP="002504B4">
      <w:pPr>
        <w:autoSpaceDE w:val="0"/>
        <w:autoSpaceDN w:val="0"/>
        <w:adjustRightInd w:val="0"/>
        <w:spacing w:after="0"/>
        <w:ind w:firstLine="709"/>
      </w:pPr>
      <w:r>
        <w:t>5</w:t>
      </w:r>
      <w:r w:rsidR="002504B4">
        <w:t xml:space="preserve">.6. В случае уклонения от заключения договора участника запроса предложений, </w:t>
      </w:r>
      <w:r w:rsidR="002504B4">
        <w:rPr>
          <w:color w:val="000000"/>
        </w:rPr>
        <w:t>предложения на участие в запросе предложений</w:t>
      </w:r>
      <w:r w:rsidR="002504B4">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такому участнику запроса предложений не возвращаются.</w:t>
      </w:r>
    </w:p>
    <w:p w:rsidR="002504B4" w:rsidRDefault="00C53DEF" w:rsidP="002504B4">
      <w:pPr>
        <w:autoSpaceDE w:val="0"/>
        <w:autoSpaceDN w:val="0"/>
        <w:adjustRightInd w:val="0"/>
        <w:spacing w:after="0"/>
        <w:ind w:firstLine="709"/>
      </w:pPr>
      <w:r>
        <w:t>5</w:t>
      </w:r>
      <w:r w:rsidR="002504B4">
        <w:t xml:space="preserve">.7. В случае уклонения участника запроса предложений, подавшего единственное </w:t>
      </w:r>
      <w:r w:rsidR="002504B4">
        <w:rPr>
          <w:color w:val="000000"/>
        </w:rPr>
        <w:t>предложения на участие в запросе предложений</w:t>
      </w:r>
      <w:r w:rsidR="002504B4">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закупки.</w:t>
      </w:r>
    </w:p>
    <w:p w:rsidR="002504B4" w:rsidRDefault="00C53DEF" w:rsidP="002504B4">
      <w:pPr>
        <w:autoSpaceDE w:val="0"/>
        <w:autoSpaceDN w:val="0"/>
        <w:adjustRightInd w:val="0"/>
        <w:spacing w:after="0"/>
        <w:ind w:firstLine="709"/>
      </w:pPr>
      <w:r>
        <w:lastRenderedPageBreak/>
        <w:t>5</w:t>
      </w:r>
      <w:r w:rsidR="002504B4">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запроса предложений.</w:t>
      </w: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6</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t>6</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C53DEF" w:rsidP="002504B4">
      <w:pPr>
        <w:shd w:val="clear" w:color="auto" w:fill="FFFFFF"/>
        <w:tabs>
          <w:tab w:val="left" w:pos="0"/>
        </w:tabs>
        <w:spacing w:after="0"/>
        <w:ind w:firstLine="709"/>
        <w:rPr>
          <w:color w:val="000000"/>
        </w:rPr>
      </w:pPr>
      <w:r>
        <w:rPr>
          <w:color w:val="000000"/>
        </w:rPr>
        <w:t>6</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Default="00C53DEF" w:rsidP="00210AFD">
      <w:pPr>
        <w:pStyle w:val="2"/>
        <w:tabs>
          <w:tab w:val="left" w:pos="709"/>
        </w:tabs>
        <w:ind w:firstLine="709"/>
        <w:jc w:val="both"/>
        <w:rPr>
          <w:sz w:val="24"/>
          <w:szCs w:val="24"/>
        </w:rPr>
      </w:pPr>
      <w:r>
        <w:rPr>
          <w:sz w:val="24"/>
          <w:szCs w:val="24"/>
        </w:rPr>
        <w:t>7</w:t>
      </w:r>
      <w:r w:rsidR="002504B4">
        <w:rPr>
          <w:sz w:val="24"/>
          <w:szCs w:val="24"/>
        </w:rPr>
        <w:t xml:space="preserve">. Критерии оценки Предложений на участие в запросе предложений </w:t>
      </w:r>
    </w:p>
    <w:p w:rsidR="002504B4" w:rsidRDefault="00C53DEF" w:rsidP="002504B4">
      <w:pPr>
        <w:tabs>
          <w:tab w:val="left" w:pos="709"/>
        </w:tabs>
        <w:spacing w:after="0"/>
        <w:ind w:firstLine="709"/>
        <w:rPr>
          <w:color w:val="000000"/>
        </w:rPr>
      </w:pPr>
      <w:r>
        <w:rPr>
          <w:color w:val="000000"/>
        </w:rPr>
        <w:t>7</w:t>
      </w:r>
      <w:r w:rsidR="002504B4">
        <w:rPr>
          <w:color w:val="000000"/>
        </w:rPr>
        <w:t>.1.</w:t>
      </w:r>
      <w:r w:rsidR="002504B4">
        <w:t xml:space="preserve"> </w:t>
      </w:r>
      <w:r w:rsidR="002504B4">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Default="002504B4" w:rsidP="002504B4">
      <w:pPr>
        <w:spacing w:after="0"/>
        <w:ind w:firstLine="709"/>
      </w:pPr>
      <w:r>
        <w:t>1) цена договора (значимость – 50 %);</w:t>
      </w:r>
    </w:p>
    <w:p w:rsidR="002504B4" w:rsidRDefault="002504B4" w:rsidP="002504B4">
      <w:pPr>
        <w:tabs>
          <w:tab w:val="left" w:pos="709"/>
        </w:tabs>
        <w:spacing w:after="0"/>
        <w:ind w:firstLine="709"/>
        <w:rPr>
          <w:color w:val="000000"/>
        </w:rPr>
      </w:pPr>
      <w:r>
        <w:rPr>
          <w:color w:val="000000"/>
        </w:rPr>
        <w:t>2)</w:t>
      </w:r>
      <w:r w:rsidR="004A58F5">
        <w:rPr>
          <w:color w:val="000000"/>
        </w:rPr>
        <w:t xml:space="preserve">Качество </w:t>
      </w:r>
      <w:r w:rsidR="00B976F0">
        <w:rPr>
          <w:color w:val="000000"/>
        </w:rPr>
        <w:t>товара</w:t>
      </w:r>
      <w:r w:rsidR="004A58F5">
        <w:rPr>
          <w:color w:val="000000"/>
        </w:rPr>
        <w:t xml:space="preserve"> и</w:t>
      </w:r>
      <w:r>
        <w:rPr>
          <w:color w:val="000000"/>
        </w:rPr>
        <w:t xml:space="preserve"> квалификация участника закупки (значимость – 50%);</w:t>
      </w:r>
    </w:p>
    <w:p w:rsidR="002504B4" w:rsidRDefault="002504B4" w:rsidP="002504B4">
      <w:pPr>
        <w:spacing w:after="0"/>
        <w:ind w:firstLine="709"/>
        <w:rPr>
          <w:color w:val="000000"/>
        </w:rPr>
      </w:pPr>
    </w:p>
    <w:p w:rsidR="002504B4" w:rsidRDefault="00C53DEF" w:rsidP="002504B4">
      <w:pPr>
        <w:spacing w:after="0"/>
        <w:ind w:firstLine="709"/>
        <w:rPr>
          <w:b/>
          <w:color w:val="000000"/>
        </w:rPr>
      </w:pPr>
      <w:r>
        <w:rPr>
          <w:b/>
          <w:color w:val="000000"/>
        </w:rPr>
        <w:t>8</w:t>
      </w:r>
      <w:r w:rsidR="002504B4">
        <w:rPr>
          <w:b/>
          <w:color w:val="000000"/>
        </w:rPr>
        <w:t>. Порядок рассмотрения и оценки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 xml:space="preserve">.1. По истечении установленного срока действия объявления в системе </w:t>
      </w:r>
      <w:r w:rsidR="002504B4">
        <w:t>ЭТП B2B-Russez</w:t>
      </w:r>
      <w:r w:rsidR="002504B4">
        <w:rPr>
          <w:color w:val="000000"/>
        </w:rPr>
        <w:t xml:space="preserve"> информация автоматически переносится в раздел «Архив объявлений о покупке» на страницу «С предложениями»,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отклоняет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доводится до сведения участника закупки, представившего Предложение,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2504B4" w:rsidRDefault="002504B4" w:rsidP="002504B4">
      <w:pPr>
        <w:autoSpaceDE w:val="0"/>
        <w:autoSpaceDN w:val="0"/>
        <w:adjustRightInd w:val="0"/>
        <w:spacing w:after="0"/>
        <w:ind w:firstLine="709"/>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2504B4" w:rsidRDefault="002504B4" w:rsidP="002504B4">
      <w:pPr>
        <w:autoSpaceDE w:val="0"/>
        <w:autoSpaceDN w:val="0"/>
        <w:adjustRightInd w:val="0"/>
        <w:spacing w:after="0"/>
        <w:ind w:firstLine="709"/>
        <w:rPr>
          <w:bCs/>
          <w:color w:val="000000"/>
          <w:u w:val="single"/>
        </w:rPr>
      </w:pPr>
      <w:r>
        <w:rPr>
          <w:u w:val="single"/>
        </w:rPr>
        <w:t xml:space="preserve">1. </w:t>
      </w:r>
      <w:r>
        <w:rPr>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2504B4" w:rsidP="002504B4">
      <w:pPr>
        <w:autoSpaceDE w:val="0"/>
        <w:autoSpaceDN w:val="0"/>
        <w:adjustRightInd w:val="0"/>
        <w:spacing w:after="0"/>
        <w:ind w:firstLine="709"/>
        <w:rPr>
          <w:color w:val="000000"/>
        </w:rPr>
      </w:pPr>
      <w:proofErr w:type="spellStart"/>
      <w:proofErr w:type="gramStart"/>
      <w:r>
        <w:rPr>
          <w:i/>
          <w:iCs/>
          <w:color w:val="000000"/>
        </w:rPr>
        <w:t>Rai</w:t>
      </w:r>
      <w:proofErr w:type="spellEnd"/>
      <w:r>
        <w:rPr>
          <w:i/>
          <w:iCs/>
          <w:color w:val="000000"/>
        </w:rPr>
        <w:t xml:space="preserve">  </w:t>
      </w:r>
      <w:r>
        <w:rPr>
          <w:color w:val="000000"/>
        </w:rPr>
        <w:t>-</w:t>
      </w:r>
      <w:proofErr w:type="gramEnd"/>
      <w:r>
        <w:rPr>
          <w:color w:val="000000"/>
        </w:rPr>
        <w:t xml:space="preserve"> рейтинг, присуждаемый i-</w:t>
      </w:r>
      <w:proofErr w:type="spellStart"/>
      <w:r>
        <w:rPr>
          <w:color w:val="000000"/>
        </w:rPr>
        <w:t>му</w:t>
      </w:r>
      <w:proofErr w:type="spellEnd"/>
      <w:r>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Default="002504B4" w:rsidP="002504B4">
      <w:pPr>
        <w:autoSpaceDE w:val="0"/>
        <w:autoSpaceDN w:val="0"/>
        <w:adjustRightInd w:val="0"/>
        <w:spacing w:after="0"/>
        <w:ind w:firstLine="709"/>
        <w:rPr>
          <w:u w:val="single"/>
        </w:rPr>
      </w:pPr>
      <w:r>
        <w:rPr>
          <w:u w:val="single"/>
        </w:rPr>
        <w:t>2.</w:t>
      </w:r>
      <w:r w:rsidR="00923500">
        <w:rPr>
          <w:u w:val="single"/>
        </w:rPr>
        <w:t xml:space="preserve">Качество </w:t>
      </w:r>
      <w:proofErr w:type="gramStart"/>
      <w:r w:rsidR="00B976F0">
        <w:rPr>
          <w:u w:val="single"/>
        </w:rPr>
        <w:t xml:space="preserve">товара </w:t>
      </w:r>
      <w:r w:rsidR="00923500">
        <w:rPr>
          <w:u w:val="single"/>
        </w:rPr>
        <w:t xml:space="preserve"> и</w:t>
      </w:r>
      <w:proofErr w:type="gramEnd"/>
      <w:r w:rsidR="00923500">
        <w:rPr>
          <w:u w:val="single"/>
        </w:rPr>
        <w:t xml:space="preserve"> к</w:t>
      </w:r>
      <w:r>
        <w:rPr>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lastRenderedPageBreak/>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sidR="00923500">
        <w:t xml:space="preserve">качество </w:t>
      </w:r>
      <w:r w:rsidR="00B976F0">
        <w:t>товара</w:t>
      </w:r>
      <w:r w:rsidR="00923500">
        <w:t xml:space="preserve"> и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2A78AD" w:rsidRDefault="002A78AD" w:rsidP="002504B4">
      <w:pPr>
        <w:autoSpaceDE w:val="0"/>
        <w:autoSpaceDN w:val="0"/>
        <w:adjustRightInd w:val="0"/>
        <w:spacing w:after="0"/>
        <w:ind w:firstLine="709"/>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343"/>
      </w:tblGrid>
      <w:tr w:rsidR="002A78AD" w:rsidTr="002A78AD">
        <w:trPr>
          <w:trHeight w:val="715"/>
        </w:trPr>
        <w:tc>
          <w:tcPr>
            <w:tcW w:w="10343" w:type="dxa"/>
            <w:tcBorders>
              <w:top w:val="single" w:sz="4" w:space="0" w:color="auto"/>
              <w:left w:val="single" w:sz="4" w:space="0" w:color="auto"/>
              <w:bottom w:val="single" w:sz="4" w:space="0" w:color="auto"/>
              <w:right w:val="single" w:sz="4" w:space="0" w:color="auto"/>
            </w:tcBorders>
            <w:hideMark/>
          </w:tcPr>
          <w:p w:rsidR="002A78AD" w:rsidRDefault="002A78AD" w:rsidP="00923500">
            <w:pPr>
              <w:widowControl w:val="0"/>
              <w:autoSpaceDE w:val="0"/>
              <w:autoSpaceDN w:val="0"/>
              <w:adjustRightInd w:val="0"/>
              <w:jc w:val="center"/>
              <w:rPr>
                <w:b/>
              </w:rPr>
            </w:pPr>
            <w:r>
              <w:rPr>
                <w:b/>
              </w:rPr>
              <w:t>Показатели критерия оценки</w:t>
            </w:r>
          </w:p>
          <w:p w:rsidR="002A78AD" w:rsidRDefault="002A78AD" w:rsidP="00923500">
            <w:pPr>
              <w:widowControl w:val="0"/>
              <w:autoSpaceDE w:val="0"/>
              <w:autoSpaceDN w:val="0"/>
              <w:adjustRightInd w:val="0"/>
              <w:jc w:val="center"/>
              <w:rPr>
                <w:b/>
              </w:rPr>
            </w:pPr>
            <w:r>
              <w:rPr>
                <w:b/>
              </w:rPr>
              <w:t>«</w:t>
            </w:r>
            <w:r w:rsidR="00923500" w:rsidRPr="00923500">
              <w:t xml:space="preserve">Качество </w:t>
            </w:r>
            <w:r w:rsidR="00B976F0">
              <w:t>товара</w:t>
            </w:r>
            <w:r w:rsidR="00923500" w:rsidRPr="00923500">
              <w:t xml:space="preserve"> и к</w:t>
            </w:r>
            <w:r w:rsidRPr="00923500">
              <w:rPr>
                <w:bCs/>
              </w:rPr>
              <w:t>валификация</w:t>
            </w:r>
            <w:r>
              <w:rPr>
                <w:bCs/>
              </w:rPr>
              <w:t xml:space="preserve"> участника закупки</w:t>
            </w:r>
            <w:r>
              <w:rPr>
                <w:b/>
              </w:rPr>
              <w:t>»</w:t>
            </w:r>
          </w:p>
        </w:tc>
      </w:tr>
      <w:tr w:rsidR="002A78AD" w:rsidTr="002A78AD">
        <w:trPr>
          <w:trHeight w:val="348"/>
        </w:trPr>
        <w:tc>
          <w:tcPr>
            <w:tcW w:w="10343" w:type="dxa"/>
            <w:tcBorders>
              <w:top w:val="single" w:sz="4" w:space="0" w:color="auto"/>
              <w:left w:val="single" w:sz="4" w:space="0" w:color="auto"/>
              <w:bottom w:val="single" w:sz="4" w:space="0" w:color="auto"/>
              <w:right w:val="single" w:sz="4" w:space="0" w:color="auto"/>
            </w:tcBorders>
            <w:hideMark/>
          </w:tcPr>
          <w:p w:rsidR="002A78AD" w:rsidRDefault="002A78AD" w:rsidP="00923500">
            <w:pPr>
              <w:autoSpaceDE w:val="0"/>
              <w:autoSpaceDN w:val="0"/>
              <w:adjustRightInd w:val="0"/>
            </w:pPr>
            <w:r>
              <w:rPr>
                <w:b/>
              </w:rPr>
              <w:t xml:space="preserve">1. </w:t>
            </w:r>
            <w:r w:rsidRPr="00B07C73">
              <w:rPr>
                <w:b/>
              </w:rPr>
              <w:t xml:space="preserve">Опыт </w:t>
            </w:r>
            <w:r w:rsidR="00E326C9" w:rsidRPr="00B07C73">
              <w:rPr>
                <w:b/>
              </w:rPr>
              <w:t>работы по продаже автомобилей</w:t>
            </w:r>
            <w:r>
              <w:rPr>
                <w:b/>
              </w:rPr>
              <w:t xml:space="preserve"> </w:t>
            </w:r>
          </w:p>
          <w:p w:rsidR="002A78AD" w:rsidRPr="00151502" w:rsidRDefault="002A78AD" w:rsidP="00923500">
            <w:pPr>
              <w:autoSpaceDE w:val="0"/>
              <w:autoSpaceDN w:val="0"/>
              <w:adjustRightInd w:val="0"/>
              <w:ind w:left="304"/>
            </w:pPr>
            <w:r>
              <w:t xml:space="preserve">- </w:t>
            </w:r>
            <w:r w:rsidR="00E326C9">
              <w:t xml:space="preserve"> более 3</w:t>
            </w:r>
            <w:r>
              <w:t xml:space="preserve"> лет                                      </w:t>
            </w:r>
            <w:r w:rsidR="00B07C73">
              <w:t xml:space="preserve">  </w:t>
            </w:r>
            <w:r>
              <w:t xml:space="preserve">– </w:t>
            </w:r>
            <w:r w:rsidR="00214253">
              <w:t>10</w:t>
            </w:r>
            <w:r>
              <w:t>0 баллов</w:t>
            </w:r>
            <w:r w:rsidRPr="00151502">
              <w:t>;</w:t>
            </w:r>
          </w:p>
          <w:p w:rsidR="002A78AD" w:rsidRDefault="002A78AD" w:rsidP="00923500">
            <w:pPr>
              <w:autoSpaceDE w:val="0"/>
              <w:autoSpaceDN w:val="0"/>
              <w:adjustRightInd w:val="0"/>
              <w:ind w:left="304"/>
            </w:pPr>
            <w:r>
              <w:t xml:space="preserve">- -от 1 года до 3 лет включительно   – </w:t>
            </w:r>
            <w:r w:rsidR="00214253">
              <w:t xml:space="preserve"> </w:t>
            </w:r>
            <w:r w:rsidR="00ED6469">
              <w:t>50</w:t>
            </w:r>
            <w:r>
              <w:t xml:space="preserve"> баллов</w:t>
            </w:r>
            <w:r w:rsidRPr="00151502">
              <w:t>;</w:t>
            </w:r>
          </w:p>
          <w:p w:rsidR="002A78AD" w:rsidRDefault="002A78AD" w:rsidP="00923500">
            <w:pPr>
              <w:widowControl w:val="0"/>
              <w:autoSpaceDE w:val="0"/>
              <w:autoSpaceDN w:val="0"/>
              <w:adjustRightInd w:val="0"/>
              <w:ind w:left="304"/>
              <w:rPr>
                <w:b/>
              </w:rPr>
            </w:pPr>
            <w:r>
              <w:t xml:space="preserve">- </w:t>
            </w:r>
            <w:r w:rsidR="00E326C9">
              <w:t xml:space="preserve"> </w:t>
            </w:r>
            <w:r>
              <w:t xml:space="preserve">до 1 года                                           </w:t>
            </w:r>
            <w:r w:rsidR="00B07C73">
              <w:t xml:space="preserve"> </w:t>
            </w:r>
            <w:r>
              <w:t>–</w:t>
            </w:r>
            <w:r w:rsidRPr="00214253">
              <w:rPr>
                <w:color w:val="FF0000"/>
              </w:rPr>
              <w:t xml:space="preserve"> </w:t>
            </w:r>
            <w:r w:rsidRPr="002424E0">
              <w:t>0</w:t>
            </w:r>
            <w:r w:rsidRPr="00214253">
              <w:rPr>
                <w:color w:val="FF0000"/>
              </w:rPr>
              <w:t xml:space="preserve"> </w:t>
            </w:r>
            <w:r>
              <w:t>баллов.</w:t>
            </w:r>
          </w:p>
        </w:tc>
      </w:tr>
    </w:tbl>
    <w:p w:rsidR="002A78AD" w:rsidRDefault="002A78AD" w:rsidP="002504B4">
      <w:pPr>
        <w:autoSpaceDE w:val="0"/>
        <w:autoSpaceDN w:val="0"/>
        <w:adjustRightInd w:val="0"/>
        <w:spacing w:after="0"/>
        <w:ind w:firstLine="709"/>
      </w:pPr>
    </w:p>
    <w:p w:rsidR="00AA178E" w:rsidRDefault="00AA178E" w:rsidP="00AA178E">
      <w:pPr>
        <w:spacing w:after="0"/>
        <w:ind w:firstLine="708"/>
      </w:pPr>
      <w:r>
        <w:t xml:space="preserve">В случае не предоставления участником закупки документов, указанных </w:t>
      </w:r>
      <w:r w:rsidR="00E326C9">
        <w:t>в п.</w:t>
      </w:r>
      <w:r w:rsidRPr="009A023D">
        <w:t xml:space="preserve"> е) </w:t>
      </w:r>
      <w:proofErr w:type="spellStart"/>
      <w:r w:rsidRPr="009A023D">
        <w:t>пп</w:t>
      </w:r>
      <w:proofErr w:type="spellEnd"/>
      <w:r w:rsidRPr="009A023D">
        <w:t xml:space="preserve">. 3.3.3 п. 3. 3 раздела </w:t>
      </w:r>
      <w:r w:rsidRPr="009A023D">
        <w:rPr>
          <w:lang w:val="en-US"/>
        </w:rPr>
        <w:t>II</w:t>
      </w:r>
      <w:r w:rsidRPr="009A023D">
        <w:t xml:space="preserve"> документации о проведении запроса </w:t>
      </w:r>
      <w:r>
        <w:t xml:space="preserve">предложений, </w:t>
      </w:r>
      <w:r w:rsidRPr="00B537B2">
        <w:t xml:space="preserve">Предложению участника закупки по </w:t>
      </w:r>
      <w:r w:rsidR="00E326C9">
        <w:t xml:space="preserve">соответствующему </w:t>
      </w:r>
      <w:r w:rsidR="00E326C9" w:rsidRPr="00B537B2">
        <w:t>показателю</w:t>
      </w:r>
      <w:r w:rsidRPr="00B537B2">
        <w:t xml:space="preserve"> выставляется «0» баллов.</w:t>
      </w:r>
    </w:p>
    <w:p w:rsidR="00AA178E" w:rsidRDefault="00AA178E" w:rsidP="002504B4">
      <w:pPr>
        <w:autoSpaceDE w:val="0"/>
        <w:autoSpaceDN w:val="0"/>
        <w:adjustRightInd w:val="0"/>
        <w:spacing w:after="0"/>
        <w:ind w:firstLine="709"/>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00E326C9">
        <w:t xml:space="preserve">качество </w:t>
      </w:r>
      <w:r w:rsidR="00B976F0">
        <w:t>товара</w:t>
      </w:r>
      <w:r w:rsidR="00E326C9">
        <w:t xml:space="preserve"> и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FA1324"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FA1324"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FA1324"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Pr="00B537B2"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2504B4" w:rsidRPr="00B537B2" w:rsidRDefault="002504B4" w:rsidP="002504B4">
      <w:pPr>
        <w:pStyle w:val="affffb"/>
        <w:tabs>
          <w:tab w:val="clear" w:pos="851"/>
          <w:tab w:val="left" w:pos="720"/>
        </w:tabs>
        <w:spacing w:line="240" w:lineRule="auto"/>
        <w:ind w:left="0" w:firstLine="709"/>
        <w:rPr>
          <w:color w:val="000000"/>
          <w:sz w:val="24"/>
          <w:szCs w:val="24"/>
        </w:rPr>
      </w:pP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lastRenderedPageBreak/>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закупки,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.3. Уведомление о признании участника запроса предложений победителем и экземпляр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Pr="002E5B76" w:rsidRDefault="00C53DEF" w:rsidP="00C53DEF">
      <w:pPr>
        <w:pStyle w:val="3"/>
        <w:numPr>
          <w:ilvl w:val="0"/>
          <w:numId w:val="0"/>
        </w:numPr>
        <w:spacing w:before="0" w:after="0"/>
        <w:ind w:left="720" w:hanging="720"/>
        <w:jc w:val="center"/>
        <w:rPr>
          <w:rFonts w:ascii="Times New Roman" w:hAnsi="Times New Roman"/>
          <w:bCs/>
          <w:color w:val="000000"/>
          <w:szCs w:val="24"/>
        </w:rPr>
      </w:pPr>
      <w:r>
        <w:rPr>
          <w:rFonts w:ascii="Times New Roman" w:hAnsi="Times New Roman"/>
          <w:color w:val="000000"/>
          <w:szCs w:val="24"/>
        </w:rPr>
        <w:t>9</w:t>
      </w:r>
      <w:r w:rsidR="002504B4" w:rsidRPr="002E5B76">
        <w:rPr>
          <w:rFonts w:ascii="Times New Roman" w:hAnsi="Times New Roman"/>
          <w:color w:val="000000"/>
          <w:szCs w:val="24"/>
        </w:rPr>
        <w:t>. Заключение договора по итогам проведения запроса предложений</w:t>
      </w:r>
    </w:p>
    <w:p w:rsidR="002504B4" w:rsidRPr="002E5B76" w:rsidRDefault="00C53DEF" w:rsidP="002E5B76">
      <w:pPr>
        <w:pStyle w:val="3"/>
        <w:numPr>
          <w:ilvl w:val="0"/>
          <w:numId w:val="0"/>
        </w:numPr>
        <w:ind w:firstLine="709"/>
        <w:rPr>
          <w:rFonts w:ascii="Times New Roman" w:hAnsi="Times New Roman"/>
          <w:b w:val="0"/>
          <w:color w:val="000000"/>
          <w:szCs w:val="24"/>
        </w:rPr>
      </w:pPr>
      <w:r>
        <w:rPr>
          <w:rFonts w:ascii="Times New Roman" w:hAnsi="Times New Roman"/>
          <w:b w:val="0"/>
          <w:color w:val="000000"/>
          <w:szCs w:val="24"/>
        </w:rPr>
        <w:t>9</w:t>
      </w:r>
      <w:r w:rsidR="002E5B76">
        <w:rPr>
          <w:rFonts w:ascii="Times New Roman" w:hAnsi="Times New Roman"/>
          <w:b w:val="0"/>
          <w:color w:val="000000"/>
          <w:szCs w:val="24"/>
        </w:rPr>
        <w:t>.</w:t>
      </w:r>
      <w:r w:rsidR="002504B4" w:rsidRPr="002E5B76">
        <w:rPr>
          <w:rFonts w:ascii="Times New Roman" w:hAnsi="Times New Roman"/>
          <w:b w:val="0"/>
          <w:color w:val="000000"/>
          <w:szCs w:val="24"/>
        </w:rPr>
        <w:t xml:space="preserve">1. </w:t>
      </w:r>
      <w:r w:rsidR="002504B4" w:rsidRPr="002E5B76">
        <w:rPr>
          <w:rFonts w:ascii="Times New Roman" w:hAnsi="Times New Roman"/>
          <w:b w:val="0"/>
          <w:szCs w:val="24"/>
        </w:rPr>
        <w:t xml:space="preserve">Договор между заказчиком и победителем запроса предложений </w:t>
      </w:r>
      <w:r w:rsidR="00D7220C" w:rsidRPr="002E5B76">
        <w:rPr>
          <w:rFonts w:ascii="Times New Roman" w:hAnsi="Times New Roman"/>
          <w:b w:val="0"/>
          <w:szCs w:val="24"/>
        </w:rPr>
        <w:t xml:space="preserve">заключается </w:t>
      </w:r>
      <w:r w:rsidR="00D7220C">
        <w:rPr>
          <w:rFonts w:ascii="Times New Roman" w:hAnsi="Times New Roman"/>
          <w:b w:val="0"/>
          <w:szCs w:val="24"/>
        </w:rPr>
        <w:t>не</w:t>
      </w:r>
      <w:r w:rsidR="00D7220C" w:rsidRPr="00D7220C">
        <w:rPr>
          <w:rFonts w:ascii="Times New Roman" w:hAnsi="Times New Roman"/>
          <w:b w:val="0"/>
        </w:rPr>
        <w:t xml:space="preserve"> ранее 10 дней с момента размещения итогового протокола закупки в единой информационной системе, и не позднее, </w:t>
      </w:r>
      <w:r w:rsidR="00D7220C" w:rsidRPr="00D7220C">
        <w:rPr>
          <w:rFonts w:ascii="Times New Roman" w:hAnsi="Times New Roman"/>
          <w:b w:val="0"/>
          <w:szCs w:val="24"/>
        </w:rPr>
        <w:t>чем</w:t>
      </w:r>
      <w:r w:rsidR="002504B4" w:rsidRPr="00D7220C">
        <w:rPr>
          <w:rFonts w:ascii="Times New Roman" w:hAnsi="Times New Roman"/>
          <w:b w:val="0"/>
          <w:szCs w:val="24"/>
        </w:rPr>
        <w:t xml:space="preserve"> через двадцать дней со дня размещения на</w:t>
      </w:r>
      <w:r w:rsidR="002504B4" w:rsidRPr="002E5B76">
        <w:rPr>
          <w:rFonts w:ascii="Times New Roman" w:hAnsi="Times New Roman"/>
          <w:b w:val="0"/>
          <w:szCs w:val="24"/>
        </w:rPr>
        <w:t xml:space="preserve"> </w:t>
      </w:r>
      <w:r w:rsidR="00D7220C">
        <w:rPr>
          <w:rFonts w:ascii="Times New Roman" w:hAnsi="Times New Roman"/>
          <w:b w:val="0"/>
          <w:szCs w:val="24"/>
        </w:rPr>
        <w:t xml:space="preserve">официальных </w:t>
      </w:r>
      <w:r w:rsidR="002504B4" w:rsidRPr="002E5B76">
        <w:rPr>
          <w:rFonts w:ascii="Times New Roman" w:hAnsi="Times New Roman"/>
          <w:b w:val="0"/>
          <w:szCs w:val="24"/>
        </w:rPr>
        <w:t xml:space="preserve">сайтах </w:t>
      </w:r>
      <w:r w:rsidR="00D7220C">
        <w:rPr>
          <w:rFonts w:ascii="Times New Roman" w:hAnsi="Times New Roman"/>
          <w:b w:val="0"/>
          <w:szCs w:val="24"/>
        </w:rPr>
        <w:t xml:space="preserve">итогового </w:t>
      </w:r>
      <w:r w:rsidR="00D7220C" w:rsidRPr="002E5B76">
        <w:rPr>
          <w:rFonts w:ascii="Times New Roman" w:hAnsi="Times New Roman"/>
          <w:b w:val="0"/>
          <w:szCs w:val="24"/>
        </w:rPr>
        <w:t>протокола закупки</w:t>
      </w:r>
      <w:r w:rsidR="002504B4" w:rsidRPr="002E5B76">
        <w:rPr>
          <w:rFonts w:ascii="Times New Roman" w:hAnsi="Times New Roman"/>
          <w:b w:val="0"/>
          <w:color w:val="000000"/>
          <w:szCs w:val="24"/>
        </w:rPr>
        <w:t>.</w:t>
      </w:r>
    </w:p>
    <w:p w:rsidR="002E5B76" w:rsidRDefault="002504B4" w:rsidP="002E5B76">
      <w:pPr>
        <w:autoSpaceDE w:val="0"/>
        <w:autoSpaceDN w:val="0"/>
        <w:adjustRightInd w:val="0"/>
        <w:spacing w:after="0"/>
        <w:ind w:firstLine="709"/>
      </w:pPr>
      <w:r w:rsidRPr="002E5B76">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2E5B76" w:rsidRDefault="002E5B76" w:rsidP="002E5B76">
      <w:pPr>
        <w:autoSpaceDE w:val="0"/>
        <w:autoSpaceDN w:val="0"/>
        <w:adjustRightInd w:val="0"/>
        <w:spacing w:after="0"/>
      </w:pPr>
      <w:r>
        <w:rPr>
          <w:b/>
        </w:rPr>
        <w:t xml:space="preserve">           </w:t>
      </w:r>
      <w:r w:rsidR="002504B4" w:rsidRPr="002E5B76">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2E5B76" w:rsidRDefault="002E5B76" w:rsidP="002E5B76">
      <w:pPr>
        <w:autoSpaceDE w:val="0"/>
        <w:autoSpaceDN w:val="0"/>
        <w:adjustRightInd w:val="0"/>
        <w:spacing w:after="0"/>
        <w:rPr>
          <w:color w:val="000000"/>
        </w:rPr>
      </w:pPr>
      <w:r>
        <w:t xml:space="preserve">          </w:t>
      </w:r>
      <w:r w:rsidR="00C53DEF">
        <w:rPr>
          <w:color w:val="000000"/>
        </w:rPr>
        <w:t>9</w:t>
      </w:r>
      <w:r w:rsidRPr="002E5B76">
        <w:rPr>
          <w:color w:val="000000"/>
        </w:rPr>
        <w:t>.2</w:t>
      </w:r>
      <w:r w:rsidR="002504B4" w:rsidRPr="002E5B76">
        <w:rPr>
          <w:color w:val="000000"/>
        </w:rPr>
        <w:t xml:space="preserve">.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r>
        <w:rPr>
          <w:color w:val="000000"/>
        </w:rPr>
        <w:t xml:space="preserve">    </w:t>
      </w:r>
    </w:p>
    <w:p w:rsidR="002504B4" w:rsidRPr="002E5B76" w:rsidRDefault="002E5B76" w:rsidP="002E5B76">
      <w:pPr>
        <w:autoSpaceDE w:val="0"/>
        <w:autoSpaceDN w:val="0"/>
        <w:adjustRightInd w:val="0"/>
        <w:spacing w:after="0"/>
        <w:rPr>
          <w:color w:val="000000"/>
        </w:rPr>
      </w:pPr>
      <w:r>
        <w:rPr>
          <w:color w:val="000000"/>
        </w:rPr>
        <w:t xml:space="preserve">          </w:t>
      </w:r>
      <w:r w:rsidR="00C53DEF">
        <w:rPr>
          <w:color w:val="000000"/>
        </w:rPr>
        <w:t>9</w:t>
      </w:r>
      <w:r w:rsidRPr="002E5B76">
        <w:rPr>
          <w:color w:val="000000"/>
        </w:rPr>
        <w:t>.3</w:t>
      </w:r>
      <w:r w:rsidR="002504B4" w:rsidRPr="002E5B76">
        <w:rPr>
          <w:color w:val="000000"/>
        </w:rPr>
        <w:t xml:space="preserve">. </w:t>
      </w:r>
      <w:r w:rsidR="002504B4" w:rsidRPr="002E5B76">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504B4" w:rsidRDefault="002E5B76" w:rsidP="002E5B76">
      <w:pPr>
        <w:pStyle w:val="affffc"/>
        <w:tabs>
          <w:tab w:val="clear" w:pos="2127"/>
        </w:tabs>
        <w:spacing w:line="240" w:lineRule="auto"/>
        <w:ind w:left="0" w:firstLine="0"/>
        <w:rPr>
          <w:sz w:val="24"/>
          <w:szCs w:val="24"/>
        </w:rPr>
      </w:pPr>
      <w:r>
        <w:rPr>
          <w:color w:val="000000"/>
          <w:sz w:val="24"/>
          <w:szCs w:val="24"/>
        </w:rPr>
        <w:t xml:space="preserve">          </w:t>
      </w:r>
      <w:r w:rsidR="00C53DEF">
        <w:rPr>
          <w:color w:val="000000"/>
          <w:sz w:val="24"/>
          <w:szCs w:val="24"/>
        </w:rPr>
        <w:t>9</w:t>
      </w:r>
      <w:r w:rsidR="002504B4" w:rsidRPr="002E5B76">
        <w:rPr>
          <w:color w:val="000000"/>
          <w:sz w:val="24"/>
          <w:szCs w:val="24"/>
        </w:rPr>
        <w:t xml:space="preserve">.4. В случае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сайтах. </w:t>
      </w:r>
      <w:r w:rsidR="002504B4" w:rsidRPr="002E5B76">
        <w:rPr>
          <w:sz w:val="24"/>
          <w:szCs w:val="24"/>
        </w:rPr>
        <w:t>При этом в таком извещении должны быть указаны основания принятия решения об отказе заказчика от заключения договора.</w:t>
      </w:r>
    </w:p>
    <w:p w:rsidR="00D7220C" w:rsidRDefault="00D7220C" w:rsidP="002E5B76">
      <w:pPr>
        <w:pStyle w:val="affffc"/>
        <w:tabs>
          <w:tab w:val="clear" w:pos="2127"/>
        </w:tabs>
        <w:spacing w:line="240" w:lineRule="auto"/>
        <w:ind w:left="0" w:firstLine="0"/>
        <w:rPr>
          <w:sz w:val="24"/>
          <w:szCs w:val="24"/>
        </w:rPr>
      </w:pPr>
    </w:p>
    <w:p w:rsidR="002504B4" w:rsidRPr="002E5B76" w:rsidRDefault="002504B4" w:rsidP="002E5B76">
      <w:pPr>
        <w:pStyle w:val="affffc"/>
        <w:tabs>
          <w:tab w:val="clear" w:pos="2127"/>
        </w:tabs>
        <w:spacing w:line="240" w:lineRule="auto"/>
        <w:ind w:left="0" w:firstLine="709"/>
        <w:rPr>
          <w:color w:val="000000"/>
          <w:spacing w:val="-5"/>
          <w:sz w:val="24"/>
          <w:szCs w:val="24"/>
        </w:rPr>
      </w:pPr>
      <w:r w:rsidRPr="002E5B76">
        <w:rPr>
          <w:color w:val="000000"/>
          <w:spacing w:val="-5"/>
          <w:sz w:val="24"/>
          <w:szCs w:val="24"/>
        </w:rPr>
        <w:br w:type="page"/>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Образцы документов для заполнения участниками закупки</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4"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5"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923500">
        <w:trPr>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923500">
        <w:tc>
          <w:tcPr>
            <w:tcW w:w="90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autoSpaceDE w:val="0"/>
              <w:autoSpaceDN w:val="0"/>
              <w:adjustRightInd w:val="0"/>
              <w:spacing w:after="0"/>
              <w:contextualSpacing/>
            </w:pPr>
            <w:r>
              <w:rPr>
                <w:b/>
              </w:rPr>
              <w:t>Цена договора</w:t>
            </w:r>
            <w: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contextualSpacing/>
              <w:jc w:val="center"/>
            </w:pPr>
            <w:r>
              <w:t>руб. РФ</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3"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lastRenderedPageBreak/>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r>
    </w:p>
    <w:p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color w:val="000000"/>
          <w:spacing w:val="-5"/>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2504B4">
      <w:pPr>
        <w:spacing w:after="0"/>
        <w:ind w:firstLine="5160"/>
        <w:rPr>
          <w:i/>
        </w:rPr>
      </w:pPr>
      <w:r>
        <w:rPr>
          <w:i/>
          <w:vertAlign w:val="superscript"/>
        </w:rPr>
        <w:t>(подпись)</w:t>
      </w:r>
    </w:p>
    <w:p w:rsidR="002504B4" w:rsidRDefault="002504B4" w:rsidP="002504B4">
      <w:pPr>
        <w:spacing w:after="0"/>
        <w:rPr>
          <w:color w:val="000000"/>
          <w:spacing w:val="-5"/>
        </w:rPr>
      </w:pPr>
      <w:r>
        <w:rPr>
          <w:color w:val="000000"/>
          <w:spacing w:val="-5"/>
        </w:rPr>
        <w:br w:type="page"/>
      </w:r>
    </w:p>
    <w:p w:rsidR="002504B4" w:rsidRDefault="002504B4" w:rsidP="002504B4">
      <w:pPr>
        <w:spacing w:after="0"/>
        <w:contextualSpacing/>
        <w:jc w:val="center"/>
        <w:rPr>
          <w:color w:val="000000"/>
          <w:spacing w:val="-5"/>
        </w:rPr>
      </w:pPr>
      <w:r>
        <w:rPr>
          <w:b/>
        </w:rPr>
        <w:lastRenderedPageBreak/>
        <w:t xml:space="preserve">                                                                                                                                               Форма № 2</w:t>
      </w:r>
      <w:r>
        <w:rPr>
          <w:color w:val="000000"/>
          <w:spacing w:val="-5"/>
        </w:rPr>
        <w:t xml:space="preserve"> </w:t>
      </w:r>
    </w:p>
    <w:p w:rsidR="002504B4" w:rsidRDefault="002504B4" w:rsidP="002504B4">
      <w:pPr>
        <w:widowControl w:val="0"/>
        <w:tabs>
          <w:tab w:val="left" w:pos="1134"/>
        </w:tabs>
        <w:autoSpaceDE w:val="0"/>
        <w:autoSpaceDN w:val="0"/>
        <w:adjustRightInd w:val="0"/>
        <w:spacing w:after="0"/>
        <w:ind w:left="6237"/>
        <w:rPr>
          <w:color w:val="000000"/>
          <w:spacing w:val="-5"/>
        </w:rPr>
      </w:pPr>
      <w:r>
        <w:rPr>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наименование и</w:t>
      </w:r>
      <w:r>
        <w:t xml:space="preserve">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2504B4" w:rsidRDefault="002504B4" w:rsidP="002504B4">
      <w:pPr>
        <w:spacing w:after="0"/>
      </w:pPr>
    </w:p>
    <w:p w:rsidR="002504B4" w:rsidRDefault="002504B4" w:rsidP="002504B4">
      <w:pPr>
        <w:spacing w:after="0"/>
      </w:pPr>
    </w:p>
    <w:p w:rsidR="000E7056" w:rsidRDefault="002504B4" w:rsidP="000E7056">
      <w:pPr>
        <w:spacing w:after="0"/>
        <w:ind w:firstLine="708"/>
      </w:pPr>
      <w:r>
        <w:rPr>
          <w:b/>
        </w:rPr>
        <w:t>2. Сведения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2504B4" w:rsidRPr="00CC6AC2" w:rsidRDefault="002504B4" w:rsidP="002504B4">
      <w:pPr>
        <w:spacing w:after="0"/>
        <w:ind w:firstLine="708"/>
      </w:pPr>
      <w:r>
        <w:rPr>
          <w:b/>
        </w:rPr>
        <w:t xml:space="preserve"> </w:t>
      </w:r>
      <w:r w:rsidR="000E7056">
        <w:t xml:space="preserve">-  </w:t>
      </w:r>
      <w:r>
        <w:t xml:space="preserve"> опыт </w:t>
      </w:r>
      <w:r w:rsidRPr="00D87A37">
        <w:t xml:space="preserve">поставки участником закупки </w:t>
      </w:r>
      <w:r w:rsidR="00CC6AC2" w:rsidRPr="00CC6AC2">
        <w:t>автомобилей</w:t>
      </w:r>
      <w:r w:rsidRPr="00CC6AC2">
        <w:t xml:space="preserve"> </w:t>
      </w:r>
      <w:r w:rsidR="000E7056" w:rsidRPr="00CC6AC2">
        <w:t xml:space="preserve"> </w:t>
      </w:r>
      <w:r w:rsidR="00D82960" w:rsidRPr="00CC6AC2">
        <w:t xml:space="preserve">                         </w:t>
      </w:r>
      <w:r w:rsidR="000E7056" w:rsidRPr="00CC6AC2">
        <w:t>________</w:t>
      </w:r>
      <w:r w:rsidR="00AA178E" w:rsidRPr="00CC6AC2">
        <w:t xml:space="preserve"> </w:t>
      </w:r>
      <w:r w:rsidR="00DE34F5" w:rsidRPr="00CC6AC2">
        <w:t>лет. *</w:t>
      </w:r>
    </w:p>
    <w:p w:rsidR="002504B4" w:rsidRDefault="000E7056" w:rsidP="002504B4">
      <w:pPr>
        <w:spacing w:after="0"/>
        <w:ind w:firstLine="708"/>
        <w:rPr>
          <w:i/>
        </w:rPr>
      </w:pPr>
      <w:r>
        <w:t xml:space="preserve">-  </w:t>
      </w:r>
      <w:r w:rsidR="002504B4">
        <w:rPr>
          <w:i/>
        </w:rPr>
        <w:t xml:space="preserve">*Представляемые участником закупки сведения должны подтверждаться документально в соответствии с п. е) </w:t>
      </w:r>
      <w:proofErr w:type="spellStart"/>
      <w:r w:rsidR="002504B4">
        <w:rPr>
          <w:i/>
        </w:rPr>
        <w:t>пп</w:t>
      </w:r>
      <w:proofErr w:type="spellEnd"/>
      <w:r w:rsidR="002504B4">
        <w:rPr>
          <w:i/>
        </w:rPr>
        <w:t xml:space="preserve">. 3.3.3 п. 3. 3 раздела </w:t>
      </w:r>
      <w:r w:rsidR="002504B4">
        <w:rPr>
          <w:i/>
          <w:lang w:val="en-US"/>
        </w:rPr>
        <w:t>II</w:t>
      </w:r>
      <w:r w:rsidR="002504B4">
        <w:rPr>
          <w:i/>
        </w:rPr>
        <w:t xml:space="preserve"> документации о проведении запроса предложений в электронной форме.</w:t>
      </w:r>
    </w:p>
    <w:p w:rsidR="002504B4" w:rsidRDefault="002504B4" w:rsidP="002504B4">
      <w:pPr>
        <w:spacing w:after="0"/>
        <w:ind w:firstLine="708"/>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p w:rsidR="002504B4" w:rsidRDefault="002504B4" w:rsidP="002504B4">
      <w:pPr>
        <w:pStyle w:val="38"/>
        <w:tabs>
          <w:tab w:val="clear" w:pos="788"/>
        </w:tabs>
        <w:ind w:left="0" w:firstLine="709"/>
        <w:rPr>
          <w:szCs w:val="24"/>
        </w:rPr>
      </w:pPr>
    </w:p>
    <w:bookmarkEnd w:id="3"/>
    <w:p w:rsidR="00652480" w:rsidRDefault="00652480" w:rsidP="002504B4"/>
    <w:p w:rsidR="00652480" w:rsidRPr="00652480" w:rsidRDefault="00652480" w:rsidP="00652480"/>
    <w:p w:rsidR="00652480" w:rsidRPr="00652480" w:rsidRDefault="00652480" w:rsidP="00652480"/>
    <w:p w:rsidR="00652480" w:rsidRPr="00652480" w:rsidRDefault="00652480" w:rsidP="00652480"/>
    <w:p w:rsidR="00652480" w:rsidRPr="00652480" w:rsidRDefault="00652480" w:rsidP="00652480"/>
    <w:p w:rsidR="00652480" w:rsidRPr="00652480" w:rsidRDefault="00652480" w:rsidP="00652480"/>
    <w:p w:rsidR="00652480" w:rsidRPr="00652480" w:rsidRDefault="00652480" w:rsidP="00652480"/>
    <w:p w:rsidR="00652480" w:rsidRPr="00652480" w:rsidRDefault="00652480" w:rsidP="00652480"/>
    <w:p w:rsidR="00652480" w:rsidRPr="00652480" w:rsidRDefault="00652480" w:rsidP="00652480"/>
    <w:p w:rsidR="00652480" w:rsidRDefault="00652480" w:rsidP="00652480">
      <w:pPr>
        <w:tabs>
          <w:tab w:val="left" w:pos="5850"/>
        </w:tabs>
      </w:pPr>
      <w:r>
        <w:tab/>
      </w:r>
    </w:p>
    <w:p w:rsidR="00652480" w:rsidRDefault="00652480" w:rsidP="00652480">
      <w:pPr>
        <w:tabs>
          <w:tab w:val="left" w:pos="5850"/>
        </w:tabs>
      </w:pPr>
    </w:p>
    <w:p w:rsidR="00652480" w:rsidRDefault="00652480" w:rsidP="00652480">
      <w:pPr>
        <w:tabs>
          <w:tab w:val="left" w:pos="5850"/>
        </w:tabs>
      </w:pPr>
    </w:p>
    <w:p w:rsidR="00652480" w:rsidRDefault="00652480" w:rsidP="00652480">
      <w:pPr>
        <w:tabs>
          <w:tab w:val="left" w:pos="5850"/>
        </w:tabs>
      </w:pPr>
    </w:p>
    <w:p w:rsidR="00652480" w:rsidRPr="00652480" w:rsidRDefault="00652480" w:rsidP="00652480">
      <w:pPr>
        <w:tabs>
          <w:tab w:val="left" w:pos="5850"/>
        </w:tabs>
      </w:pPr>
    </w:p>
    <w:p w:rsidR="00652480" w:rsidRPr="00652480" w:rsidRDefault="00652480" w:rsidP="00652480"/>
    <w:p w:rsidR="00652480" w:rsidRPr="00652480" w:rsidRDefault="00652480" w:rsidP="00652480"/>
    <w:p w:rsidR="00652480" w:rsidRPr="00652480" w:rsidRDefault="00652480" w:rsidP="00652480"/>
    <w:p w:rsidR="00652480" w:rsidRDefault="00652480" w:rsidP="00652480">
      <w:pPr>
        <w:tabs>
          <w:tab w:val="left" w:pos="9214"/>
        </w:tabs>
        <w:rPr>
          <w:b/>
        </w:rPr>
      </w:pPr>
    </w:p>
    <w:p w:rsidR="00652480" w:rsidRDefault="00652480" w:rsidP="00652480">
      <w:pPr>
        <w:tabs>
          <w:tab w:val="left" w:pos="9214"/>
        </w:tabs>
        <w:rPr>
          <w:b/>
        </w:rPr>
      </w:pPr>
    </w:p>
    <w:p w:rsidR="00652480" w:rsidRPr="00652480" w:rsidRDefault="00652480" w:rsidP="00652480">
      <w:pPr>
        <w:spacing w:after="0"/>
        <w:jc w:val="center"/>
        <w:rPr>
          <w:rFonts w:eastAsia="Calibri"/>
          <w:b/>
          <w:bCs/>
          <w:color w:val="000000" w:themeColor="text1"/>
          <w:sz w:val="28"/>
          <w:szCs w:val="28"/>
        </w:rPr>
      </w:pPr>
      <w:r w:rsidRPr="00652480">
        <w:rPr>
          <w:rFonts w:eastAsia="Calibri"/>
          <w:b/>
          <w:bCs/>
          <w:color w:val="000000" w:themeColor="text1"/>
          <w:sz w:val="28"/>
          <w:szCs w:val="28"/>
        </w:rPr>
        <w:t>Обоснование начальной (максимальной) цены договора</w:t>
      </w:r>
    </w:p>
    <w:p w:rsidR="00652480" w:rsidRPr="00652480" w:rsidRDefault="00652480" w:rsidP="00652480">
      <w:pPr>
        <w:spacing w:after="0"/>
        <w:jc w:val="center"/>
        <w:rPr>
          <w:rFonts w:eastAsia="Calibri"/>
          <w:b/>
          <w:bCs/>
          <w:color w:val="000000" w:themeColor="text1"/>
          <w:sz w:val="28"/>
          <w:szCs w:val="28"/>
        </w:rPr>
      </w:pPr>
      <w:r w:rsidRPr="00652480">
        <w:rPr>
          <w:rFonts w:eastAsia="Calibri"/>
          <w:b/>
          <w:color w:val="000000" w:themeColor="text1"/>
          <w:sz w:val="28"/>
          <w:szCs w:val="28"/>
          <w:lang w:eastAsia="en-US"/>
        </w:rPr>
        <w:t>для запроса предложений в электронной форме</w:t>
      </w:r>
    </w:p>
    <w:p w:rsidR="00652480" w:rsidRPr="00652480" w:rsidRDefault="00652480" w:rsidP="00652480">
      <w:pPr>
        <w:spacing w:after="0" w:line="200" w:lineRule="atLeast"/>
        <w:jc w:val="center"/>
        <w:rPr>
          <w:rFonts w:eastAsia="Calibri" w:cs="Calibri"/>
          <w:b/>
          <w:color w:val="000000"/>
          <w:sz w:val="28"/>
          <w:szCs w:val="28"/>
          <w:lang w:eastAsia="en-US"/>
        </w:rPr>
      </w:pPr>
      <w:r w:rsidRPr="00652480">
        <w:rPr>
          <w:rFonts w:eastAsia="Calibri"/>
          <w:b/>
          <w:bCs/>
          <w:color w:val="000000" w:themeColor="text1"/>
          <w:sz w:val="28"/>
          <w:szCs w:val="28"/>
        </w:rPr>
        <w:t xml:space="preserve">на </w:t>
      </w:r>
      <w:r w:rsidRPr="00652480">
        <w:rPr>
          <w:rFonts w:eastAsia="Calibri" w:cs="Calibri"/>
          <w:b/>
          <w:color w:val="000000"/>
          <w:sz w:val="28"/>
          <w:szCs w:val="28"/>
          <w:lang w:eastAsia="en-US"/>
        </w:rPr>
        <w:t xml:space="preserve">поставку автомобиля </w:t>
      </w:r>
      <w:r w:rsidRPr="00652480">
        <w:rPr>
          <w:rFonts w:eastAsia="Calibri"/>
          <w:b/>
          <w:color w:val="000000" w:themeColor="text1"/>
          <w:sz w:val="28"/>
          <w:szCs w:val="28"/>
          <w:lang w:eastAsia="en-US"/>
        </w:rPr>
        <w:t xml:space="preserve">Рено </w:t>
      </w:r>
      <w:proofErr w:type="spellStart"/>
      <w:r w:rsidRPr="00652480">
        <w:rPr>
          <w:rFonts w:eastAsia="Calibri"/>
          <w:b/>
          <w:color w:val="000000" w:themeColor="text1"/>
          <w:sz w:val="28"/>
          <w:szCs w:val="28"/>
          <w:lang w:eastAsia="en-US"/>
        </w:rPr>
        <w:t>Дастер</w:t>
      </w:r>
      <w:proofErr w:type="spellEnd"/>
    </w:p>
    <w:p w:rsidR="00652480" w:rsidRPr="00652480" w:rsidRDefault="00652480" w:rsidP="00652480">
      <w:pPr>
        <w:spacing w:after="0" w:line="200" w:lineRule="atLeast"/>
        <w:jc w:val="center"/>
        <w:rPr>
          <w:rFonts w:ascii="Calibri" w:eastAsia="Calibri" w:hAnsi="Calibri"/>
          <w:color w:val="000000" w:themeColor="text1"/>
          <w:sz w:val="22"/>
          <w:szCs w:val="22"/>
          <w:lang w:eastAsia="en-US"/>
        </w:rPr>
      </w:pPr>
    </w:p>
    <w:p w:rsidR="00652480" w:rsidRPr="00652480" w:rsidRDefault="00652480" w:rsidP="00652480">
      <w:pPr>
        <w:spacing w:after="0"/>
        <w:jc w:val="left"/>
        <w:rPr>
          <w:rFonts w:eastAsiaTheme="minorEastAsia"/>
          <w:i/>
          <w:sz w:val="18"/>
          <w:szCs w:val="18"/>
        </w:rPr>
      </w:pPr>
      <w:r w:rsidRPr="00652480">
        <w:rPr>
          <w:rFonts w:eastAsiaTheme="minorEastAsia"/>
        </w:rPr>
        <w:t>Изучена информация, представленная в коммерческих предложениях компаний, занимающихся поставкой автомобилей, являющихся предметом закупки</w:t>
      </w:r>
      <w:r w:rsidRPr="00652480">
        <w:rPr>
          <w:rFonts w:eastAsiaTheme="minorEastAsia"/>
          <w:sz w:val="22"/>
          <w:szCs w:val="22"/>
        </w:rPr>
        <w:t xml:space="preserve"> </w:t>
      </w:r>
    </w:p>
    <w:p w:rsidR="00652480" w:rsidRPr="00652480" w:rsidRDefault="00652480" w:rsidP="00652480">
      <w:pPr>
        <w:rPr>
          <w:color w:val="000000" w:themeColor="text1"/>
        </w:rPr>
      </w:pPr>
    </w:p>
    <w:tbl>
      <w:tblPr>
        <w:tblW w:w="8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722"/>
        <w:gridCol w:w="2722"/>
      </w:tblGrid>
      <w:tr w:rsidR="00652480" w:rsidRPr="00652480" w:rsidTr="00FA1324">
        <w:tc>
          <w:tcPr>
            <w:tcW w:w="2660" w:type="dxa"/>
            <w:tcBorders>
              <w:top w:val="single" w:sz="4" w:space="0" w:color="000000"/>
              <w:left w:val="single" w:sz="4" w:space="0" w:color="000000"/>
              <w:bottom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b/>
                <w:color w:val="000000" w:themeColor="text1"/>
                <w:sz w:val="22"/>
                <w:szCs w:val="22"/>
              </w:rPr>
            </w:pPr>
            <w:r w:rsidRPr="00652480">
              <w:rPr>
                <w:b/>
                <w:color w:val="000000" w:themeColor="text1"/>
                <w:sz w:val="22"/>
                <w:szCs w:val="22"/>
              </w:rPr>
              <w:t>Организация</w:t>
            </w:r>
          </w:p>
        </w:tc>
        <w:tc>
          <w:tcPr>
            <w:tcW w:w="2722" w:type="dxa"/>
            <w:tcBorders>
              <w:top w:val="single" w:sz="4" w:space="0" w:color="000000"/>
              <w:left w:val="single" w:sz="4" w:space="0" w:color="000000"/>
              <w:bottom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b/>
                <w:color w:val="000000" w:themeColor="text1"/>
                <w:sz w:val="22"/>
                <w:szCs w:val="22"/>
              </w:rPr>
            </w:pPr>
            <w:r w:rsidRPr="00652480">
              <w:rPr>
                <w:b/>
                <w:color w:val="000000" w:themeColor="text1"/>
                <w:sz w:val="22"/>
                <w:szCs w:val="22"/>
              </w:rPr>
              <w:t>Стоимость одного автомобиля, руб.</w:t>
            </w:r>
          </w:p>
        </w:tc>
        <w:tc>
          <w:tcPr>
            <w:tcW w:w="2722" w:type="dxa"/>
            <w:tcBorders>
              <w:top w:val="single" w:sz="4" w:space="0" w:color="000000"/>
              <w:left w:val="single" w:sz="4" w:space="0" w:color="000000"/>
              <w:bottom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b/>
                <w:color w:val="000000" w:themeColor="text1"/>
                <w:sz w:val="22"/>
                <w:szCs w:val="22"/>
              </w:rPr>
            </w:pPr>
            <w:r w:rsidRPr="00652480">
              <w:rPr>
                <w:b/>
                <w:color w:val="000000" w:themeColor="text1"/>
                <w:sz w:val="22"/>
                <w:szCs w:val="22"/>
              </w:rPr>
              <w:t xml:space="preserve">Стоимость двух автомобилей, руб. </w:t>
            </w:r>
          </w:p>
        </w:tc>
      </w:tr>
      <w:tr w:rsidR="00652480" w:rsidRPr="00652480" w:rsidTr="00FA1324">
        <w:tc>
          <w:tcPr>
            <w:tcW w:w="2660" w:type="dxa"/>
            <w:tcBorders>
              <w:top w:val="single" w:sz="4" w:space="0" w:color="000000"/>
              <w:left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color w:val="000000" w:themeColor="text1"/>
              </w:rPr>
            </w:pPr>
            <w:r w:rsidRPr="00652480">
              <w:rPr>
                <w:color w:val="000000" w:themeColor="text1"/>
              </w:rPr>
              <w:t>1</w:t>
            </w:r>
          </w:p>
        </w:tc>
        <w:tc>
          <w:tcPr>
            <w:tcW w:w="2722" w:type="dxa"/>
            <w:tcBorders>
              <w:top w:val="single" w:sz="4" w:space="0" w:color="000000"/>
              <w:left w:val="single" w:sz="4" w:space="0" w:color="000000"/>
              <w:bottom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color w:val="000000" w:themeColor="text1"/>
                <w:sz w:val="22"/>
                <w:szCs w:val="22"/>
              </w:rPr>
            </w:pPr>
            <w:r w:rsidRPr="00652480">
              <w:rPr>
                <w:color w:val="000000" w:themeColor="text1"/>
                <w:sz w:val="22"/>
                <w:szCs w:val="22"/>
              </w:rPr>
              <w:t>955970,00</w:t>
            </w:r>
          </w:p>
        </w:tc>
        <w:tc>
          <w:tcPr>
            <w:tcW w:w="2722" w:type="dxa"/>
            <w:tcBorders>
              <w:top w:val="single" w:sz="4" w:space="0" w:color="000000"/>
              <w:left w:val="single" w:sz="4" w:space="0" w:color="000000"/>
              <w:bottom w:val="single" w:sz="4" w:space="0" w:color="000000"/>
              <w:right w:val="single" w:sz="4" w:space="0" w:color="000000"/>
            </w:tcBorders>
            <w:vAlign w:val="center"/>
          </w:tcPr>
          <w:p w:rsidR="00652480" w:rsidRPr="00652480" w:rsidRDefault="00652480" w:rsidP="00652480">
            <w:pPr>
              <w:widowControl w:val="0"/>
              <w:autoSpaceDE w:val="0"/>
              <w:autoSpaceDN w:val="0"/>
              <w:adjustRightInd w:val="0"/>
              <w:spacing w:after="0"/>
              <w:jc w:val="center"/>
              <w:rPr>
                <w:color w:val="000000" w:themeColor="text1"/>
                <w:sz w:val="22"/>
                <w:szCs w:val="22"/>
              </w:rPr>
            </w:pPr>
            <w:r w:rsidRPr="00652480">
              <w:rPr>
                <w:color w:val="000000" w:themeColor="text1"/>
                <w:sz w:val="22"/>
                <w:szCs w:val="22"/>
              </w:rPr>
              <w:t>1911940,00</w:t>
            </w:r>
          </w:p>
        </w:tc>
      </w:tr>
      <w:tr w:rsidR="00652480" w:rsidRPr="00652480" w:rsidTr="00FA1324">
        <w:tc>
          <w:tcPr>
            <w:tcW w:w="2660" w:type="dxa"/>
            <w:tcBorders>
              <w:top w:val="single" w:sz="4" w:space="0" w:color="000000"/>
              <w:left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color w:val="000000" w:themeColor="text1"/>
              </w:rPr>
            </w:pPr>
            <w:r w:rsidRPr="00652480">
              <w:rPr>
                <w:color w:val="000000" w:themeColor="text1"/>
              </w:rPr>
              <w:t>2</w:t>
            </w:r>
          </w:p>
        </w:tc>
        <w:tc>
          <w:tcPr>
            <w:tcW w:w="2722" w:type="dxa"/>
            <w:tcBorders>
              <w:top w:val="single" w:sz="4" w:space="0" w:color="000000"/>
              <w:left w:val="single" w:sz="4" w:space="0" w:color="000000"/>
              <w:bottom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color w:val="000000" w:themeColor="text1"/>
                <w:sz w:val="22"/>
                <w:szCs w:val="22"/>
              </w:rPr>
            </w:pPr>
            <w:r w:rsidRPr="00652480">
              <w:rPr>
                <w:color w:val="000000" w:themeColor="text1"/>
                <w:sz w:val="22"/>
                <w:szCs w:val="22"/>
              </w:rPr>
              <w:t>958820,00</w:t>
            </w:r>
          </w:p>
        </w:tc>
        <w:tc>
          <w:tcPr>
            <w:tcW w:w="2722" w:type="dxa"/>
            <w:tcBorders>
              <w:top w:val="single" w:sz="4" w:space="0" w:color="000000"/>
              <w:left w:val="single" w:sz="4" w:space="0" w:color="000000"/>
              <w:bottom w:val="single" w:sz="4" w:space="0" w:color="000000"/>
              <w:right w:val="single" w:sz="4" w:space="0" w:color="000000"/>
            </w:tcBorders>
            <w:vAlign w:val="center"/>
          </w:tcPr>
          <w:p w:rsidR="00652480" w:rsidRPr="00652480" w:rsidRDefault="00652480" w:rsidP="00652480">
            <w:pPr>
              <w:widowControl w:val="0"/>
              <w:autoSpaceDE w:val="0"/>
              <w:autoSpaceDN w:val="0"/>
              <w:adjustRightInd w:val="0"/>
              <w:spacing w:after="0"/>
              <w:jc w:val="center"/>
              <w:rPr>
                <w:color w:val="000000" w:themeColor="text1"/>
                <w:sz w:val="22"/>
                <w:szCs w:val="22"/>
              </w:rPr>
            </w:pPr>
            <w:r w:rsidRPr="00652480">
              <w:rPr>
                <w:color w:val="000000" w:themeColor="text1"/>
                <w:sz w:val="22"/>
                <w:szCs w:val="22"/>
              </w:rPr>
              <w:t>1917640,00</w:t>
            </w:r>
          </w:p>
        </w:tc>
      </w:tr>
      <w:tr w:rsidR="00652480" w:rsidRPr="00652480" w:rsidTr="00FA1324">
        <w:tc>
          <w:tcPr>
            <w:tcW w:w="2660" w:type="dxa"/>
            <w:tcBorders>
              <w:top w:val="single" w:sz="4" w:space="0" w:color="000000"/>
              <w:left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color w:val="000000" w:themeColor="text1"/>
              </w:rPr>
            </w:pPr>
            <w:r w:rsidRPr="00652480">
              <w:rPr>
                <w:color w:val="000000" w:themeColor="text1"/>
              </w:rPr>
              <w:t>3</w:t>
            </w:r>
          </w:p>
        </w:tc>
        <w:tc>
          <w:tcPr>
            <w:tcW w:w="2722" w:type="dxa"/>
            <w:tcBorders>
              <w:top w:val="single" w:sz="4" w:space="0" w:color="000000"/>
              <w:left w:val="single" w:sz="4" w:space="0" w:color="000000"/>
              <w:bottom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color w:val="000000" w:themeColor="text1"/>
                <w:sz w:val="22"/>
                <w:szCs w:val="22"/>
              </w:rPr>
            </w:pPr>
            <w:r w:rsidRPr="00652480">
              <w:rPr>
                <w:color w:val="000000" w:themeColor="text1"/>
                <w:sz w:val="22"/>
                <w:szCs w:val="22"/>
              </w:rPr>
              <w:t>961000,00</w:t>
            </w:r>
          </w:p>
        </w:tc>
        <w:tc>
          <w:tcPr>
            <w:tcW w:w="2722" w:type="dxa"/>
            <w:tcBorders>
              <w:top w:val="single" w:sz="4" w:space="0" w:color="000000"/>
              <w:left w:val="single" w:sz="4" w:space="0" w:color="000000"/>
              <w:bottom w:val="single" w:sz="4" w:space="0" w:color="000000"/>
              <w:right w:val="single" w:sz="4" w:space="0" w:color="000000"/>
            </w:tcBorders>
            <w:vAlign w:val="center"/>
          </w:tcPr>
          <w:p w:rsidR="00652480" w:rsidRPr="00652480" w:rsidRDefault="00652480" w:rsidP="00652480">
            <w:pPr>
              <w:widowControl w:val="0"/>
              <w:autoSpaceDE w:val="0"/>
              <w:autoSpaceDN w:val="0"/>
              <w:adjustRightInd w:val="0"/>
              <w:spacing w:after="0"/>
              <w:jc w:val="center"/>
              <w:rPr>
                <w:color w:val="000000" w:themeColor="text1"/>
                <w:sz w:val="22"/>
                <w:szCs w:val="22"/>
              </w:rPr>
            </w:pPr>
            <w:r w:rsidRPr="00652480">
              <w:rPr>
                <w:color w:val="000000" w:themeColor="text1"/>
                <w:sz w:val="22"/>
                <w:szCs w:val="22"/>
              </w:rPr>
              <w:t>1922000,00</w:t>
            </w:r>
          </w:p>
        </w:tc>
      </w:tr>
      <w:tr w:rsidR="00652480" w:rsidRPr="00652480" w:rsidTr="00FA1324">
        <w:tc>
          <w:tcPr>
            <w:tcW w:w="5382" w:type="dxa"/>
            <w:gridSpan w:val="2"/>
            <w:tcBorders>
              <w:top w:val="single" w:sz="4" w:space="0" w:color="000000"/>
              <w:left w:val="single" w:sz="4" w:space="0" w:color="000000"/>
              <w:bottom w:val="single" w:sz="4" w:space="0" w:color="000000"/>
              <w:right w:val="single" w:sz="4" w:space="0" w:color="000000"/>
            </w:tcBorders>
          </w:tcPr>
          <w:p w:rsidR="00652480" w:rsidRPr="00652480" w:rsidRDefault="00652480" w:rsidP="00652480">
            <w:pPr>
              <w:widowControl w:val="0"/>
              <w:autoSpaceDE w:val="0"/>
              <w:autoSpaceDN w:val="0"/>
              <w:adjustRightInd w:val="0"/>
              <w:spacing w:after="0"/>
              <w:jc w:val="center"/>
              <w:rPr>
                <w:b/>
                <w:color w:val="000000" w:themeColor="text1"/>
                <w:lang w:val="en-US"/>
              </w:rPr>
            </w:pPr>
            <w:r w:rsidRPr="00652480">
              <w:rPr>
                <w:b/>
                <w:color w:val="000000" w:themeColor="text1"/>
              </w:rPr>
              <w:t>ИТОГО:</w:t>
            </w:r>
          </w:p>
        </w:tc>
        <w:tc>
          <w:tcPr>
            <w:tcW w:w="2722" w:type="dxa"/>
            <w:tcBorders>
              <w:top w:val="single" w:sz="4" w:space="0" w:color="000000"/>
              <w:left w:val="single" w:sz="4" w:space="0" w:color="000000"/>
              <w:bottom w:val="single" w:sz="4" w:space="0" w:color="000000"/>
              <w:right w:val="single" w:sz="4" w:space="0" w:color="000000"/>
            </w:tcBorders>
            <w:vAlign w:val="center"/>
          </w:tcPr>
          <w:p w:rsidR="00652480" w:rsidRPr="00652480" w:rsidRDefault="00652480" w:rsidP="00652480">
            <w:pPr>
              <w:widowControl w:val="0"/>
              <w:autoSpaceDE w:val="0"/>
              <w:autoSpaceDN w:val="0"/>
              <w:adjustRightInd w:val="0"/>
              <w:spacing w:after="0"/>
              <w:jc w:val="center"/>
              <w:rPr>
                <w:b/>
                <w:color w:val="000000" w:themeColor="text1"/>
                <w:highlight w:val="magenta"/>
              </w:rPr>
            </w:pPr>
            <w:r w:rsidRPr="00652480">
              <w:rPr>
                <w:b/>
                <w:color w:val="000000" w:themeColor="text1"/>
                <w:sz w:val="22"/>
                <w:szCs w:val="22"/>
              </w:rPr>
              <w:t>1911940,00</w:t>
            </w:r>
          </w:p>
        </w:tc>
      </w:tr>
    </w:tbl>
    <w:p w:rsidR="00652480" w:rsidRPr="00652480" w:rsidRDefault="00652480" w:rsidP="00652480">
      <w:pPr>
        <w:spacing w:after="0"/>
        <w:jc w:val="left"/>
        <w:rPr>
          <w:rFonts w:eastAsia="Calibri"/>
          <w:color w:val="000000" w:themeColor="text1"/>
          <w:sz w:val="28"/>
          <w:szCs w:val="28"/>
          <w:lang w:eastAsia="en-US"/>
        </w:rPr>
      </w:pPr>
    </w:p>
    <w:p w:rsidR="00652480" w:rsidRPr="00652480" w:rsidRDefault="00652480" w:rsidP="00652480">
      <w:pPr>
        <w:rPr>
          <w:color w:val="000000" w:themeColor="text1"/>
        </w:rPr>
      </w:pPr>
      <w:r w:rsidRPr="00652480">
        <w:rPr>
          <w:color w:val="000000" w:themeColor="text1"/>
          <w:sz w:val="28"/>
          <w:szCs w:val="28"/>
        </w:rPr>
        <w:t xml:space="preserve">Начальная (максимальная) цена договора составляет </w:t>
      </w:r>
      <w:r w:rsidRPr="00652480">
        <w:rPr>
          <w:rFonts w:eastAsia="Calibri" w:cs="Calibri"/>
          <w:i/>
          <w:color w:val="000000"/>
          <w:sz w:val="28"/>
          <w:szCs w:val="28"/>
          <w:lang w:eastAsia="en-US"/>
        </w:rPr>
        <w:t>1911940,00 (один миллион девятьсот одиннадцать тысяч девятьсот сорок руб. 00 коп.) за два автомобиля</w:t>
      </w:r>
      <w:r w:rsidRPr="00652480">
        <w:rPr>
          <w:rFonts w:eastAsia="Calibri" w:cs="Calibri"/>
          <w:color w:val="000000"/>
          <w:sz w:val="28"/>
          <w:szCs w:val="28"/>
          <w:lang w:eastAsia="en-US"/>
        </w:rPr>
        <w:t>, включая</w:t>
      </w:r>
      <w:r w:rsidRPr="00652480">
        <w:rPr>
          <w:rFonts w:eastAsia="Calibri"/>
          <w:lang w:eastAsia="en-US"/>
        </w:rPr>
        <w:t xml:space="preserve"> налоги, сборы и платежи, установленные законодательством РФ</w:t>
      </w:r>
      <w:r w:rsidRPr="00652480">
        <w:rPr>
          <w:color w:val="000000" w:themeColor="text1"/>
        </w:rPr>
        <w:t xml:space="preserve"> </w:t>
      </w:r>
    </w:p>
    <w:p w:rsidR="00652480" w:rsidRPr="00652480" w:rsidRDefault="00652480" w:rsidP="00652480">
      <w:pPr>
        <w:spacing w:after="200" w:line="276" w:lineRule="auto"/>
        <w:jc w:val="left"/>
        <w:rPr>
          <w:rFonts w:ascii="Calibri" w:eastAsia="Calibri" w:hAnsi="Calibri" w:cs="Calibri"/>
          <w:sz w:val="22"/>
          <w:szCs w:val="22"/>
          <w:lang w:eastAsia="en-US"/>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Default="00652480" w:rsidP="00652480">
      <w:pPr>
        <w:tabs>
          <w:tab w:val="left" w:pos="9214"/>
        </w:tabs>
        <w:rPr>
          <w:b/>
        </w:rPr>
      </w:pPr>
    </w:p>
    <w:p w:rsidR="00652480" w:rsidRPr="00652480" w:rsidRDefault="00652480" w:rsidP="00652480">
      <w:pPr>
        <w:tabs>
          <w:tab w:val="left" w:pos="9214"/>
        </w:tabs>
        <w:rPr>
          <w:b/>
        </w:rPr>
      </w:pPr>
      <w:r w:rsidRPr="00652480">
        <w:rPr>
          <w:b/>
        </w:rPr>
        <w:t>СВЕДЕНИЯ О НАЧАЛЬНОЙ (МАКСИМАЛЬНОЙ) ЦЕНЕ ЕДИНИЦЫ ТОВАРА</w:t>
      </w:r>
    </w:p>
    <w:p w:rsidR="00652480" w:rsidRPr="00652480" w:rsidRDefault="00652480" w:rsidP="00652480">
      <w:pPr>
        <w:tabs>
          <w:tab w:val="left" w:pos="9214"/>
        </w:tabs>
        <w:rPr>
          <w:b/>
        </w:rPr>
      </w:pPr>
    </w:p>
    <w:p w:rsidR="00652480" w:rsidRPr="00652480" w:rsidRDefault="00652480" w:rsidP="00652480">
      <w:pPr>
        <w:tabs>
          <w:tab w:val="left" w:pos="9214"/>
        </w:tabs>
        <w:rPr>
          <w:b/>
        </w:rPr>
      </w:pPr>
    </w:p>
    <w:p w:rsidR="00652480" w:rsidRPr="00652480" w:rsidRDefault="00652480" w:rsidP="00652480">
      <w:pPr>
        <w:rPr>
          <w:b/>
          <w:sz w:val="28"/>
          <w:szCs w:val="28"/>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086"/>
        <w:gridCol w:w="1276"/>
        <w:gridCol w:w="3544"/>
      </w:tblGrid>
      <w:tr w:rsidR="00652480" w:rsidRPr="00652480" w:rsidTr="00FA1324">
        <w:trPr>
          <w:trHeight w:val="1628"/>
        </w:trPr>
        <w:tc>
          <w:tcPr>
            <w:tcW w:w="586" w:type="dxa"/>
            <w:vAlign w:val="center"/>
          </w:tcPr>
          <w:p w:rsidR="00652480" w:rsidRPr="00652480" w:rsidRDefault="00652480" w:rsidP="00652480">
            <w:pPr>
              <w:jc w:val="center"/>
              <w:rPr>
                <w:b/>
                <w:bCs/>
                <w:color w:val="000000"/>
              </w:rPr>
            </w:pPr>
            <w:r w:rsidRPr="00652480">
              <w:rPr>
                <w:b/>
                <w:bCs/>
                <w:color w:val="000000"/>
              </w:rPr>
              <w:t>№ п/п</w:t>
            </w:r>
          </w:p>
        </w:tc>
        <w:tc>
          <w:tcPr>
            <w:tcW w:w="5086" w:type="dxa"/>
            <w:vAlign w:val="center"/>
          </w:tcPr>
          <w:p w:rsidR="00652480" w:rsidRPr="00652480" w:rsidRDefault="00652480" w:rsidP="00652480">
            <w:pPr>
              <w:jc w:val="center"/>
              <w:rPr>
                <w:b/>
                <w:bCs/>
                <w:color w:val="000000"/>
              </w:rPr>
            </w:pPr>
            <w:r w:rsidRPr="00652480">
              <w:rPr>
                <w:b/>
                <w:bCs/>
                <w:color w:val="000000"/>
              </w:rPr>
              <w:t>Наименование</w:t>
            </w:r>
          </w:p>
        </w:tc>
        <w:tc>
          <w:tcPr>
            <w:tcW w:w="1276" w:type="dxa"/>
          </w:tcPr>
          <w:p w:rsidR="00652480" w:rsidRPr="00652480" w:rsidRDefault="00652480" w:rsidP="00652480">
            <w:pPr>
              <w:jc w:val="center"/>
              <w:rPr>
                <w:b/>
                <w:bCs/>
              </w:rPr>
            </w:pPr>
          </w:p>
          <w:p w:rsidR="00652480" w:rsidRPr="00652480" w:rsidRDefault="00652480" w:rsidP="00652480">
            <w:pPr>
              <w:jc w:val="center"/>
              <w:rPr>
                <w:b/>
                <w:bCs/>
                <w:color w:val="000000"/>
              </w:rPr>
            </w:pPr>
          </w:p>
          <w:p w:rsidR="00652480" w:rsidRPr="00652480" w:rsidRDefault="00652480" w:rsidP="00652480">
            <w:pPr>
              <w:jc w:val="center"/>
              <w:rPr>
                <w:b/>
                <w:bCs/>
              </w:rPr>
            </w:pPr>
            <w:r w:rsidRPr="00652480">
              <w:rPr>
                <w:b/>
                <w:bCs/>
                <w:color w:val="000000"/>
              </w:rPr>
              <w:t xml:space="preserve">Ед. </w:t>
            </w:r>
            <w:proofErr w:type="spellStart"/>
            <w:r w:rsidRPr="00652480">
              <w:rPr>
                <w:b/>
                <w:bCs/>
                <w:color w:val="000000"/>
              </w:rPr>
              <w:t>изм</w:t>
            </w:r>
            <w:proofErr w:type="spellEnd"/>
          </w:p>
        </w:tc>
        <w:tc>
          <w:tcPr>
            <w:tcW w:w="3544" w:type="dxa"/>
            <w:vAlign w:val="center"/>
          </w:tcPr>
          <w:p w:rsidR="00652480" w:rsidRPr="00652480" w:rsidRDefault="00652480" w:rsidP="00652480">
            <w:pPr>
              <w:jc w:val="center"/>
              <w:rPr>
                <w:b/>
                <w:bCs/>
              </w:rPr>
            </w:pPr>
            <w:r w:rsidRPr="00652480">
              <w:rPr>
                <w:b/>
                <w:bCs/>
              </w:rPr>
              <w:t>Цена за ед. товара</w:t>
            </w:r>
          </w:p>
          <w:p w:rsidR="00652480" w:rsidRPr="00652480" w:rsidRDefault="00652480" w:rsidP="00652480">
            <w:pPr>
              <w:jc w:val="center"/>
              <w:rPr>
                <w:b/>
                <w:bCs/>
              </w:rPr>
            </w:pPr>
            <w:r w:rsidRPr="00652480">
              <w:rPr>
                <w:b/>
                <w:bCs/>
              </w:rPr>
              <w:t>Руб.</w:t>
            </w:r>
          </w:p>
        </w:tc>
      </w:tr>
      <w:tr w:rsidR="00652480" w:rsidRPr="00652480" w:rsidTr="00FA1324">
        <w:trPr>
          <w:trHeight w:val="702"/>
        </w:trPr>
        <w:tc>
          <w:tcPr>
            <w:tcW w:w="586" w:type="dxa"/>
          </w:tcPr>
          <w:p w:rsidR="00652480" w:rsidRPr="00652480" w:rsidRDefault="00652480" w:rsidP="00652480">
            <w:pPr>
              <w:jc w:val="center"/>
            </w:pPr>
          </w:p>
          <w:p w:rsidR="00652480" w:rsidRPr="00652480" w:rsidRDefault="00652480" w:rsidP="00652480">
            <w:pPr>
              <w:jc w:val="center"/>
            </w:pPr>
            <w:r w:rsidRPr="00652480">
              <w:t>1</w:t>
            </w:r>
          </w:p>
        </w:tc>
        <w:tc>
          <w:tcPr>
            <w:tcW w:w="5086" w:type="dxa"/>
          </w:tcPr>
          <w:p w:rsidR="00652480" w:rsidRPr="00652480" w:rsidRDefault="00652480" w:rsidP="00652480">
            <w:pPr>
              <w:spacing w:after="0" w:line="200" w:lineRule="atLeast"/>
              <w:jc w:val="center"/>
              <w:rPr>
                <w:color w:val="000000"/>
                <w:sz w:val="28"/>
                <w:szCs w:val="28"/>
              </w:rPr>
            </w:pPr>
          </w:p>
          <w:p w:rsidR="00652480" w:rsidRPr="00652480" w:rsidRDefault="00652480" w:rsidP="00652480">
            <w:pPr>
              <w:spacing w:after="0" w:line="200" w:lineRule="atLeast"/>
              <w:jc w:val="center"/>
              <w:rPr>
                <w:color w:val="000000"/>
                <w:sz w:val="28"/>
                <w:szCs w:val="28"/>
              </w:rPr>
            </w:pPr>
            <w:r w:rsidRPr="00652480">
              <w:rPr>
                <w:color w:val="000000"/>
                <w:sz w:val="28"/>
                <w:szCs w:val="28"/>
              </w:rPr>
              <w:t xml:space="preserve">Автомобиль Рено </w:t>
            </w:r>
            <w:proofErr w:type="spellStart"/>
            <w:r w:rsidRPr="00652480">
              <w:rPr>
                <w:color w:val="000000"/>
                <w:sz w:val="28"/>
                <w:szCs w:val="28"/>
              </w:rPr>
              <w:t>Дастер</w:t>
            </w:r>
            <w:proofErr w:type="spellEnd"/>
            <w:r w:rsidRPr="00652480">
              <w:rPr>
                <w:color w:val="000000"/>
                <w:sz w:val="28"/>
                <w:szCs w:val="28"/>
              </w:rPr>
              <w:t>.</w:t>
            </w:r>
          </w:p>
          <w:p w:rsidR="00652480" w:rsidRPr="00652480" w:rsidRDefault="00652480" w:rsidP="00652480">
            <w:pPr>
              <w:spacing w:after="0" w:line="200" w:lineRule="atLeast"/>
              <w:jc w:val="center"/>
              <w:rPr>
                <w:b/>
                <w:color w:val="000000"/>
                <w:sz w:val="28"/>
                <w:szCs w:val="28"/>
              </w:rPr>
            </w:pPr>
          </w:p>
          <w:p w:rsidR="00652480" w:rsidRPr="00652480" w:rsidRDefault="00652480" w:rsidP="00652480">
            <w:pPr>
              <w:jc w:val="center"/>
            </w:pPr>
          </w:p>
        </w:tc>
        <w:tc>
          <w:tcPr>
            <w:tcW w:w="1276" w:type="dxa"/>
          </w:tcPr>
          <w:p w:rsidR="00652480" w:rsidRPr="00652480" w:rsidRDefault="00652480" w:rsidP="00652480">
            <w:pPr>
              <w:jc w:val="center"/>
            </w:pPr>
          </w:p>
          <w:p w:rsidR="00652480" w:rsidRPr="00652480" w:rsidRDefault="00652480" w:rsidP="00652480">
            <w:pPr>
              <w:jc w:val="center"/>
            </w:pPr>
            <w:proofErr w:type="spellStart"/>
            <w:r w:rsidRPr="00652480">
              <w:t>шт</w:t>
            </w:r>
            <w:proofErr w:type="spellEnd"/>
          </w:p>
        </w:tc>
        <w:tc>
          <w:tcPr>
            <w:tcW w:w="3544" w:type="dxa"/>
            <w:vAlign w:val="center"/>
          </w:tcPr>
          <w:p w:rsidR="00652480" w:rsidRPr="00652480" w:rsidRDefault="00652480" w:rsidP="00652480">
            <w:pPr>
              <w:jc w:val="center"/>
            </w:pPr>
            <w:r w:rsidRPr="00652480">
              <w:rPr>
                <w:color w:val="000000"/>
                <w:sz w:val="28"/>
                <w:szCs w:val="28"/>
              </w:rPr>
              <w:t>955970,00</w:t>
            </w:r>
          </w:p>
        </w:tc>
      </w:tr>
    </w:tbl>
    <w:p w:rsidR="00652480" w:rsidRPr="00652480" w:rsidRDefault="00652480" w:rsidP="00652480">
      <w:pPr>
        <w:rPr>
          <w:b/>
          <w:sz w:val="28"/>
          <w:szCs w:val="28"/>
        </w:rPr>
      </w:pPr>
    </w:p>
    <w:p w:rsidR="00652480" w:rsidRPr="00652480" w:rsidRDefault="00652480" w:rsidP="00652480"/>
    <w:p w:rsidR="00652480" w:rsidRPr="00652480" w:rsidRDefault="00652480" w:rsidP="00652480"/>
    <w:p w:rsidR="00652480" w:rsidRDefault="00652480" w:rsidP="00652480"/>
    <w:p w:rsidR="002504B4" w:rsidRDefault="002504B4"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Default="00652480" w:rsidP="00652480">
      <w:pPr>
        <w:jc w:val="right"/>
      </w:pPr>
    </w:p>
    <w:p w:rsidR="00652480" w:rsidRPr="00652480" w:rsidRDefault="00652480" w:rsidP="00652480">
      <w:pPr>
        <w:jc w:val="right"/>
      </w:pPr>
      <w:bookmarkStart w:id="6" w:name="_GoBack"/>
      <w:bookmarkEnd w:id="6"/>
    </w:p>
    <w:sectPr w:rsidR="00652480" w:rsidRPr="00652480" w:rsidSect="00784BB0">
      <w:footerReference w:type="even" r:id="rId16"/>
      <w:footerReference w:type="default" r:id="rId17"/>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9ED" w:rsidRDefault="002E29ED" w:rsidP="000F58EE">
      <w:r>
        <w:separator/>
      </w:r>
    </w:p>
  </w:endnote>
  <w:endnote w:type="continuationSeparator" w:id="0">
    <w:p w:rsidR="002E29ED" w:rsidRDefault="002E29ED"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24" w:rsidRDefault="00FA1324"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FA1324" w:rsidRDefault="00FA1324"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24" w:rsidRPr="008963CC" w:rsidRDefault="00FA1324">
    <w:pPr>
      <w:pStyle w:val="ab"/>
      <w:pBdr>
        <w:top w:val="thinThickSmallGap" w:sz="24" w:space="1" w:color="622423" w:themeColor="accent2" w:themeShade="7F"/>
      </w:pBdr>
      <w:rPr>
        <w:sz w:val="16"/>
        <w:szCs w:val="16"/>
      </w:rPr>
    </w:pPr>
    <w:r w:rsidRPr="002504B4">
      <w:rPr>
        <w:sz w:val="20"/>
      </w:rPr>
      <w:t xml:space="preserve">Запрос предложений </w:t>
    </w:r>
    <w:r>
      <w:rPr>
        <w:sz w:val="20"/>
      </w:rPr>
      <w:t>в электронной форме</w:t>
    </w:r>
    <w:r w:rsidRPr="002504B4">
      <w:rPr>
        <w:sz w:val="20"/>
      </w:rPr>
      <w:t xml:space="preserve"> на право заключения договора на </w:t>
    </w:r>
    <w:r>
      <w:rPr>
        <w:sz w:val="20"/>
      </w:rPr>
      <w:t xml:space="preserve">поставку автомобиля Рено Дастер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AD3BEE" w:rsidRPr="00AD3BEE">
      <w:rPr>
        <w:rFonts w:asciiTheme="majorHAnsi" w:hAnsiTheme="majorHAnsi"/>
      </w:rPr>
      <w:t>19</w:t>
    </w:r>
    <w:r>
      <w:rPr>
        <w:rFonts w:asciiTheme="majorHAnsi" w:hAnsiTheme="majorHAnsi"/>
      </w:rPr>
      <w:fldChar w:fldCharType="end"/>
    </w:r>
  </w:p>
  <w:p w:rsidR="00FA1324" w:rsidRPr="002C2AF5" w:rsidRDefault="00FA1324"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9ED" w:rsidRDefault="002E29ED" w:rsidP="000F58EE">
      <w:r>
        <w:separator/>
      </w:r>
    </w:p>
  </w:footnote>
  <w:footnote w:type="continuationSeparator" w:id="0">
    <w:p w:rsidR="002E29ED" w:rsidRDefault="002E29ED"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1"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1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8"/>
  </w:num>
  <w:num w:numId="3">
    <w:abstractNumId w:val="16"/>
  </w:num>
  <w:num w:numId="4">
    <w:abstractNumId w:val="7"/>
  </w:num>
  <w:num w:numId="5">
    <w:abstractNumId w:val="4"/>
  </w:num>
  <w:num w:numId="6">
    <w:abstractNumId w:val="5"/>
  </w:num>
  <w:num w:numId="7">
    <w:abstractNumId w:val="17"/>
  </w:num>
  <w:num w:numId="8">
    <w:abstractNumId w:val="0"/>
  </w:num>
  <w:num w:numId="9">
    <w:abstractNumId w:val="2"/>
  </w:num>
  <w:num w:numId="10">
    <w:abstractNumId w:val="11"/>
  </w:num>
  <w:num w:numId="11">
    <w:abstractNumId w:val="12"/>
  </w:num>
  <w:num w:numId="12">
    <w:abstractNumId w:val="13"/>
  </w:num>
  <w:num w:numId="13">
    <w:abstractNumId w:val="19"/>
  </w:num>
  <w:num w:numId="14">
    <w:abstractNumId w:val="14"/>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23C8"/>
    <w:rsid w:val="00012413"/>
    <w:rsid w:val="00012640"/>
    <w:rsid w:val="00016131"/>
    <w:rsid w:val="00016680"/>
    <w:rsid w:val="000176EA"/>
    <w:rsid w:val="00020206"/>
    <w:rsid w:val="00020BAD"/>
    <w:rsid w:val="00020BF2"/>
    <w:rsid w:val="000214A5"/>
    <w:rsid w:val="000230A8"/>
    <w:rsid w:val="00023EE5"/>
    <w:rsid w:val="000248B0"/>
    <w:rsid w:val="00024A39"/>
    <w:rsid w:val="00025A7B"/>
    <w:rsid w:val="00025C30"/>
    <w:rsid w:val="00026F86"/>
    <w:rsid w:val="00031DA7"/>
    <w:rsid w:val="00032833"/>
    <w:rsid w:val="00032A24"/>
    <w:rsid w:val="00032FD9"/>
    <w:rsid w:val="000334BA"/>
    <w:rsid w:val="00033F07"/>
    <w:rsid w:val="00034A8C"/>
    <w:rsid w:val="00035049"/>
    <w:rsid w:val="00036342"/>
    <w:rsid w:val="00036D5F"/>
    <w:rsid w:val="00040743"/>
    <w:rsid w:val="00043AD0"/>
    <w:rsid w:val="00046B5B"/>
    <w:rsid w:val="0005147F"/>
    <w:rsid w:val="00051FCF"/>
    <w:rsid w:val="000526D2"/>
    <w:rsid w:val="00053D60"/>
    <w:rsid w:val="00054F95"/>
    <w:rsid w:val="000553B9"/>
    <w:rsid w:val="00055C5D"/>
    <w:rsid w:val="00056F98"/>
    <w:rsid w:val="00057243"/>
    <w:rsid w:val="00062246"/>
    <w:rsid w:val="0006245C"/>
    <w:rsid w:val="00062A9F"/>
    <w:rsid w:val="000646B7"/>
    <w:rsid w:val="00065977"/>
    <w:rsid w:val="0006658C"/>
    <w:rsid w:val="00066C99"/>
    <w:rsid w:val="000670EE"/>
    <w:rsid w:val="000719F6"/>
    <w:rsid w:val="00071C70"/>
    <w:rsid w:val="00075994"/>
    <w:rsid w:val="0007631D"/>
    <w:rsid w:val="00076D11"/>
    <w:rsid w:val="0007736A"/>
    <w:rsid w:val="00080C4B"/>
    <w:rsid w:val="00080F0D"/>
    <w:rsid w:val="00081B04"/>
    <w:rsid w:val="00081E4A"/>
    <w:rsid w:val="00082B6E"/>
    <w:rsid w:val="000832EB"/>
    <w:rsid w:val="0008397A"/>
    <w:rsid w:val="00083E26"/>
    <w:rsid w:val="00084C53"/>
    <w:rsid w:val="00084C82"/>
    <w:rsid w:val="00087D92"/>
    <w:rsid w:val="00091512"/>
    <w:rsid w:val="00091623"/>
    <w:rsid w:val="000935B4"/>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3295"/>
    <w:rsid w:val="000C39E8"/>
    <w:rsid w:val="000C421D"/>
    <w:rsid w:val="000C458C"/>
    <w:rsid w:val="000C4673"/>
    <w:rsid w:val="000C5330"/>
    <w:rsid w:val="000C562A"/>
    <w:rsid w:val="000D0148"/>
    <w:rsid w:val="000D0C47"/>
    <w:rsid w:val="000D1A52"/>
    <w:rsid w:val="000D2897"/>
    <w:rsid w:val="000D3292"/>
    <w:rsid w:val="000D415A"/>
    <w:rsid w:val="000D70B4"/>
    <w:rsid w:val="000D729E"/>
    <w:rsid w:val="000D75B4"/>
    <w:rsid w:val="000D7C48"/>
    <w:rsid w:val="000E0A93"/>
    <w:rsid w:val="000E1E88"/>
    <w:rsid w:val="000E3C0C"/>
    <w:rsid w:val="000E43B3"/>
    <w:rsid w:val="000E513F"/>
    <w:rsid w:val="000E7056"/>
    <w:rsid w:val="000F0752"/>
    <w:rsid w:val="000F1249"/>
    <w:rsid w:val="000F29B1"/>
    <w:rsid w:val="000F3250"/>
    <w:rsid w:val="000F3878"/>
    <w:rsid w:val="000F4611"/>
    <w:rsid w:val="000F4D19"/>
    <w:rsid w:val="000F4D86"/>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45F"/>
    <w:rsid w:val="0012549F"/>
    <w:rsid w:val="00127119"/>
    <w:rsid w:val="00127A10"/>
    <w:rsid w:val="00131706"/>
    <w:rsid w:val="0013210F"/>
    <w:rsid w:val="00132E45"/>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763"/>
    <w:rsid w:val="00147C0F"/>
    <w:rsid w:val="001516B0"/>
    <w:rsid w:val="00151BC0"/>
    <w:rsid w:val="001544C8"/>
    <w:rsid w:val="00154C4B"/>
    <w:rsid w:val="001552F9"/>
    <w:rsid w:val="00155CC3"/>
    <w:rsid w:val="00156180"/>
    <w:rsid w:val="001561E6"/>
    <w:rsid w:val="00160156"/>
    <w:rsid w:val="0016249C"/>
    <w:rsid w:val="001627F3"/>
    <w:rsid w:val="00163D43"/>
    <w:rsid w:val="00165B41"/>
    <w:rsid w:val="00170151"/>
    <w:rsid w:val="00170E4E"/>
    <w:rsid w:val="00172933"/>
    <w:rsid w:val="00173FAA"/>
    <w:rsid w:val="00173FC5"/>
    <w:rsid w:val="00176294"/>
    <w:rsid w:val="00176FD5"/>
    <w:rsid w:val="00177264"/>
    <w:rsid w:val="00177D5D"/>
    <w:rsid w:val="00180F1E"/>
    <w:rsid w:val="00181257"/>
    <w:rsid w:val="0018135B"/>
    <w:rsid w:val="001813D2"/>
    <w:rsid w:val="00183086"/>
    <w:rsid w:val="00183FBB"/>
    <w:rsid w:val="00184C5E"/>
    <w:rsid w:val="00185802"/>
    <w:rsid w:val="00187A5E"/>
    <w:rsid w:val="00190DC7"/>
    <w:rsid w:val="00190F1C"/>
    <w:rsid w:val="0019247B"/>
    <w:rsid w:val="00192A3D"/>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3DAD"/>
    <w:rsid w:val="001B4A59"/>
    <w:rsid w:val="001B5245"/>
    <w:rsid w:val="001B5FBC"/>
    <w:rsid w:val="001C0819"/>
    <w:rsid w:val="001C165C"/>
    <w:rsid w:val="001C2FC0"/>
    <w:rsid w:val="001C467B"/>
    <w:rsid w:val="001C50B0"/>
    <w:rsid w:val="001C5386"/>
    <w:rsid w:val="001C6181"/>
    <w:rsid w:val="001C6775"/>
    <w:rsid w:val="001D02B6"/>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F0700"/>
    <w:rsid w:val="001F1ED0"/>
    <w:rsid w:val="001F25B1"/>
    <w:rsid w:val="001F3967"/>
    <w:rsid w:val="001F4B29"/>
    <w:rsid w:val="001F4ECF"/>
    <w:rsid w:val="001F5021"/>
    <w:rsid w:val="001F7787"/>
    <w:rsid w:val="0020027E"/>
    <w:rsid w:val="00202429"/>
    <w:rsid w:val="002027AD"/>
    <w:rsid w:val="002035B7"/>
    <w:rsid w:val="0020420D"/>
    <w:rsid w:val="00204A1F"/>
    <w:rsid w:val="002100A2"/>
    <w:rsid w:val="0021017E"/>
    <w:rsid w:val="00210514"/>
    <w:rsid w:val="00210690"/>
    <w:rsid w:val="002109F9"/>
    <w:rsid w:val="00210AFD"/>
    <w:rsid w:val="002125A8"/>
    <w:rsid w:val="002135DC"/>
    <w:rsid w:val="00213C18"/>
    <w:rsid w:val="00214250"/>
    <w:rsid w:val="00214253"/>
    <w:rsid w:val="00214DA5"/>
    <w:rsid w:val="00220233"/>
    <w:rsid w:val="00220684"/>
    <w:rsid w:val="002226C4"/>
    <w:rsid w:val="002247A4"/>
    <w:rsid w:val="00225D08"/>
    <w:rsid w:val="002263EB"/>
    <w:rsid w:val="00227352"/>
    <w:rsid w:val="0022774B"/>
    <w:rsid w:val="00230A62"/>
    <w:rsid w:val="00230D71"/>
    <w:rsid w:val="00230DA3"/>
    <w:rsid w:val="00230DFE"/>
    <w:rsid w:val="00231805"/>
    <w:rsid w:val="00233B56"/>
    <w:rsid w:val="0023420D"/>
    <w:rsid w:val="002344BB"/>
    <w:rsid w:val="00234CBD"/>
    <w:rsid w:val="00234E43"/>
    <w:rsid w:val="0023506E"/>
    <w:rsid w:val="00241BD6"/>
    <w:rsid w:val="002424A6"/>
    <w:rsid w:val="002424E0"/>
    <w:rsid w:val="0024346A"/>
    <w:rsid w:val="002438FF"/>
    <w:rsid w:val="00244228"/>
    <w:rsid w:val="00244550"/>
    <w:rsid w:val="002456C4"/>
    <w:rsid w:val="002458F6"/>
    <w:rsid w:val="00245A3D"/>
    <w:rsid w:val="00246337"/>
    <w:rsid w:val="002469CE"/>
    <w:rsid w:val="002504B4"/>
    <w:rsid w:val="002507FF"/>
    <w:rsid w:val="002513E3"/>
    <w:rsid w:val="0025144E"/>
    <w:rsid w:val="002516F0"/>
    <w:rsid w:val="00251C0B"/>
    <w:rsid w:val="00251DC3"/>
    <w:rsid w:val="00252CD4"/>
    <w:rsid w:val="002547A1"/>
    <w:rsid w:val="00256467"/>
    <w:rsid w:val="00256EC0"/>
    <w:rsid w:val="00257905"/>
    <w:rsid w:val="002579F1"/>
    <w:rsid w:val="002603D6"/>
    <w:rsid w:val="00261068"/>
    <w:rsid w:val="00261E3F"/>
    <w:rsid w:val="002633CE"/>
    <w:rsid w:val="00263FDA"/>
    <w:rsid w:val="00264186"/>
    <w:rsid w:val="00265117"/>
    <w:rsid w:val="00265A5E"/>
    <w:rsid w:val="00270D85"/>
    <w:rsid w:val="0027270C"/>
    <w:rsid w:val="0027382A"/>
    <w:rsid w:val="00273CE7"/>
    <w:rsid w:val="002743E3"/>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29ED"/>
    <w:rsid w:val="002E3C91"/>
    <w:rsid w:val="002E48BD"/>
    <w:rsid w:val="002E4B77"/>
    <w:rsid w:val="002E51C2"/>
    <w:rsid w:val="002E538A"/>
    <w:rsid w:val="002E5B76"/>
    <w:rsid w:val="002E61BE"/>
    <w:rsid w:val="002E6FEA"/>
    <w:rsid w:val="002E7488"/>
    <w:rsid w:val="002E751E"/>
    <w:rsid w:val="002F0CC5"/>
    <w:rsid w:val="002F0CDA"/>
    <w:rsid w:val="002F1F0D"/>
    <w:rsid w:val="002F2A9D"/>
    <w:rsid w:val="002F3F7E"/>
    <w:rsid w:val="002F57CB"/>
    <w:rsid w:val="002F5CD3"/>
    <w:rsid w:val="002F68A8"/>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4A6"/>
    <w:rsid w:val="00346780"/>
    <w:rsid w:val="00350884"/>
    <w:rsid w:val="00350BE7"/>
    <w:rsid w:val="00350F89"/>
    <w:rsid w:val="003512EC"/>
    <w:rsid w:val="00351ADC"/>
    <w:rsid w:val="00351CEC"/>
    <w:rsid w:val="00355CF0"/>
    <w:rsid w:val="0035756C"/>
    <w:rsid w:val="00357757"/>
    <w:rsid w:val="00361CD4"/>
    <w:rsid w:val="00362199"/>
    <w:rsid w:val="00364851"/>
    <w:rsid w:val="0036533B"/>
    <w:rsid w:val="003653BA"/>
    <w:rsid w:val="003679DD"/>
    <w:rsid w:val="00370778"/>
    <w:rsid w:val="00370930"/>
    <w:rsid w:val="003732BD"/>
    <w:rsid w:val="00373DB3"/>
    <w:rsid w:val="00374D84"/>
    <w:rsid w:val="0037638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D21"/>
    <w:rsid w:val="00395E65"/>
    <w:rsid w:val="00397478"/>
    <w:rsid w:val="00397E28"/>
    <w:rsid w:val="00397F9B"/>
    <w:rsid w:val="003A4AAA"/>
    <w:rsid w:val="003A5E1B"/>
    <w:rsid w:val="003B040D"/>
    <w:rsid w:val="003B369E"/>
    <w:rsid w:val="003B46D7"/>
    <w:rsid w:val="003B4BC8"/>
    <w:rsid w:val="003B6CB8"/>
    <w:rsid w:val="003C19BB"/>
    <w:rsid w:val="003C1AF9"/>
    <w:rsid w:val="003C2944"/>
    <w:rsid w:val="003C5EAA"/>
    <w:rsid w:val="003C606E"/>
    <w:rsid w:val="003C75A5"/>
    <w:rsid w:val="003D1C1F"/>
    <w:rsid w:val="003D1D2E"/>
    <w:rsid w:val="003D4FBA"/>
    <w:rsid w:val="003D5481"/>
    <w:rsid w:val="003D74CC"/>
    <w:rsid w:val="003E0A8D"/>
    <w:rsid w:val="003E10B9"/>
    <w:rsid w:val="003E11A6"/>
    <w:rsid w:val="003E1428"/>
    <w:rsid w:val="003E315A"/>
    <w:rsid w:val="003E34B6"/>
    <w:rsid w:val="003E423E"/>
    <w:rsid w:val="003E7275"/>
    <w:rsid w:val="003E74CD"/>
    <w:rsid w:val="003E7B0D"/>
    <w:rsid w:val="003E7D75"/>
    <w:rsid w:val="003F0376"/>
    <w:rsid w:val="003F1857"/>
    <w:rsid w:val="003F2E03"/>
    <w:rsid w:val="003F39EC"/>
    <w:rsid w:val="003F433C"/>
    <w:rsid w:val="003F45E6"/>
    <w:rsid w:val="003F6046"/>
    <w:rsid w:val="003F66BA"/>
    <w:rsid w:val="003F7464"/>
    <w:rsid w:val="003F7523"/>
    <w:rsid w:val="004017F2"/>
    <w:rsid w:val="00402852"/>
    <w:rsid w:val="00402A82"/>
    <w:rsid w:val="004037A7"/>
    <w:rsid w:val="00404BF2"/>
    <w:rsid w:val="00404EE5"/>
    <w:rsid w:val="00405642"/>
    <w:rsid w:val="00406259"/>
    <w:rsid w:val="004066B3"/>
    <w:rsid w:val="00406CAE"/>
    <w:rsid w:val="00406FB3"/>
    <w:rsid w:val="00407A4E"/>
    <w:rsid w:val="00407DE4"/>
    <w:rsid w:val="00410204"/>
    <w:rsid w:val="004109E1"/>
    <w:rsid w:val="004111DB"/>
    <w:rsid w:val="004112B4"/>
    <w:rsid w:val="004129DF"/>
    <w:rsid w:val="00415DB6"/>
    <w:rsid w:val="004166B3"/>
    <w:rsid w:val="00416F23"/>
    <w:rsid w:val="00421145"/>
    <w:rsid w:val="004211E3"/>
    <w:rsid w:val="00421213"/>
    <w:rsid w:val="004217A8"/>
    <w:rsid w:val="004218BE"/>
    <w:rsid w:val="00422D01"/>
    <w:rsid w:val="00422FBA"/>
    <w:rsid w:val="004263FB"/>
    <w:rsid w:val="00430094"/>
    <w:rsid w:val="0043029C"/>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A5C"/>
    <w:rsid w:val="00447F18"/>
    <w:rsid w:val="00451474"/>
    <w:rsid w:val="004517E8"/>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D8"/>
    <w:rsid w:val="004832BC"/>
    <w:rsid w:val="00483514"/>
    <w:rsid w:val="00483653"/>
    <w:rsid w:val="00483798"/>
    <w:rsid w:val="00483953"/>
    <w:rsid w:val="00483BFB"/>
    <w:rsid w:val="004854C4"/>
    <w:rsid w:val="00485C40"/>
    <w:rsid w:val="00485D66"/>
    <w:rsid w:val="00486659"/>
    <w:rsid w:val="00486839"/>
    <w:rsid w:val="00487067"/>
    <w:rsid w:val="004870A9"/>
    <w:rsid w:val="00487874"/>
    <w:rsid w:val="00487D0D"/>
    <w:rsid w:val="00490672"/>
    <w:rsid w:val="00491A4C"/>
    <w:rsid w:val="00494BEE"/>
    <w:rsid w:val="00495051"/>
    <w:rsid w:val="004A0B2C"/>
    <w:rsid w:val="004A1AE6"/>
    <w:rsid w:val="004A1FEC"/>
    <w:rsid w:val="004A2130"/>
    <w:rsid w:val="004A256D"/>
    <w:rsid w:val="004A30C9"/>
    <w:rsid w:val="004A4D8D"/>
    <w:rsid w:val="004A58F5"/>
    <w:rsid w:val="004B0921"/>
    <w:rsid w:val="004B1500"/>
    <w:rsid w:val="004B182B"/>
    <w:rsid w:val="004B1C88"/>
    <w:rsid w:val="004B1F7A"/>
    <w:rsid w:val="004B23F6"/>
    <w:rsid w:val="004B388B"/>
    <w:rsid w:val="004B3A39"/>
    <w:rsid w:val="004B403E"/>
    <w:rsid w:val="004B4F43"/>
    <w:rsid w:val="004B6A3C"/>
    <w:rsid w:val="004B7E5F"/>
    <w:rsid w:val="004C0AAD"/>
    <w:rsid w:val="004C1A1E"/>
    <w:rsid w:val="004C1A2C"/>
    <w:rsid w:val="004C1CE6"/>
    <w:rsid w:val="004C5D15"/>
    <w:rsid w:val="004C6389"/>
    <w:rsid w:val="004D0ED5"/>
    <w:rsid w:val="004D3DD7"/>
    <w:rsid w:val="004D479F"/>
    <w:rsid w:val="004D4C06"/>
    <w:rsid w:val="004D6195"/>
    <w:rsid w:val="004D7467"/>
    <w:rsid w:val="004E3BE5"/>
    <w:rsid w:val="004E576C"/>
    <w:rsid w:val="004E5958"/>
    <w:rsid w:val="004E5A6C"/>
    <w:rsid w:val="004E5C78"/>
    <w:rsid w:val="004E5E78"/>
    <w:rsid w:val="004E60FD"/>
    <w:rsid w:val="004E6DCA"/>
    <w:rsid w:val="004F02B4"/>
    <w:rsid w:val="004F1075"/>
    <w:rsid w:val="004F29A3"/>
    <w:rsid w:val="004F43AF"/>
    <w:rsid w:val="004F49DF"/>
    <w:rsid w:val="004F6F6B"/>
    <w:rsid w:val="00500919"/>
    <w:rsid w:val="005018E1"/>
    <w:rsid w:val="00502CB3"/>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477D"/>
    <w:rsid w:val="00524EAE"/>
    <w:rsid w:val="00525660"/>
    <w:rsid w:val="0052578E"/>
    <w:rsid w:val="005259EC"/>
    <w:rsid w:val="005269A6"/>
    <w:rsid w:val="005275B1"/>
    <w:rsid w:val="005276D5"/>
    <w:rsid w:val="005305E7"/>
    <w:rsid w:val="00530A76"/>
    <w:rsid w:val="00533BB2"/>
    <w:rsid w:val="00534AC5"/>
    <w:rsid w:val="00535745"/>
    <w:rsid w:val="00535E87"/>
    <w:rsid w:val="0053600F"/>
    <w:rsid w:val="00540821"/>
    <w:rsid w:val="00540DD4"/>
    <w:rsid w:val="00540EB5"/>
    <w:rsid w:val="0054217E"/>
    <w:rsid w:val="0054406F"/>
    <w:rsid w:val="005445DA"/>
    <w:rsid w:val="00544E5B"/>
    <w:rsid w:val="005459ED"/>
    <w:rsid w:val="00545AC8"/>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729B"/>
    <w:rsid w:val="005879E1"/>
    <w:rsid w:val="00587C8D"/>
    <w:rsid w:val="0059035B"/>
    <w:rsid w:val="00590CEF"/>
    <w:rsid w:val="00591044"/>
    <w:rsid w:val="00591498"/>
    <w:rsid w:val="005917DC"/>
    <w:rsid w:val="00591ED8"/>
    <w:rsid w:val="005923CA"/>
    <w:rsid w:val="005931C4"/>
    <w:rsid w:val="00593FBE"/>
    <w:rsid w:val="005941EA"/>
    <w:rsid w:val="00594545"/>
    <w:rsid w:val="005957A8"/>
    <w:rsid w:val="00596059"/>
    <w:rsid w:val="00596778"/>
    <w:rsid w:val="00596786"/>
    <w:rsid w:val="00597549"/>
    <w:rsid w:val="005976D6"/>
    <w:rsid w:val="00597A7F"/>
    <w:rsid w:val="005A0B38"/>
    <w:rsid w:val="005A0E35"/>
    <w:rsid w:val="005A133D"/>
    <w:rsid w:val="005A1353"/>
    <w:rsid w:val="005A2B7A"/>
    <w:rsid w:val="005A3BF2"/>
    <w:rsid w:val="005A46F2"/>
    <w:rsid w:val="005A4749"/>
    <w:rsid w:val="005A5FC6"/>
    <w:rsid w:val="005A6F55"/>
    <w:rsid w:val="005B08D6"/>
    <w:rsid w:val="005B0A46"/>
    <w:rsid w:val="005B1614"/>
    <w:rsid w:val="005B1B4F"/>
    <w:rsid w:val="005B3A0A"/>
    <w:rsid w:val="005B4782"/>
    <w:rsid w:val="005B496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AA7"/>
    <w:rsid w:val="005E2146"/>
    <w:rsid w:val="005E2977"/>
    <w:rsid w:val="005E4CFA"/>
    <w:rsid w:val="005E58F9"/>
    <w:rsid w:val="005E62E3"/>
    <w:rsid w:val="005E6E8D"/>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F38"/>
    <w:rsid w:val="00605716"/>
    <w:rsid w:val="006059B6"/>
    <w:rsid w:val="00605EFF"/>
    <w:rsid w:val="00607FEA"/>
    <w:rsid w:val="0061013F"/>
    <w:rsid w:val="006102B2"/>
    <w:rsid w:val="0061098D"/>
    <w:rsid w:val="00610F78"/>
    <w:rsid w:val="006119D1"/>
    <w:rsid w:val="006130B5"/>
    <w:rsid w:val="00615244"/>
    <w:rsid w:val="00617E9D"/>
    <w:rsid w:val="00620F29"/>
    <w:rsid w:val="00622554"/>
    <w:rsid w:val="006232C3"/>
    <w:rsid w:val="0062433F"/>
    <w:rsid w:val="006252B6"/>
    <w:rsid w:val="00626111"/>
    <w:rsid w:val="00627790"/>
    <w:rsid w:val="0063178B"/>
    <w:rsid w:val="006338EA"/>
    <w:rsid w:val="006347C4"/>
    <w:rsid w:val="00636B40"/>
    <w:rsid w:val="00637064"/>
    <w:rsid w:val="00637582"/>
    <w:rsid w:val="0064116D"/>
    <w:rsid w:val="00642453"/>
    <w:rsid w:val="00643751"/>
    <w:rsid w:val="00651DD8"/>
    <w:rsid w:val="00651E92"/>
    <w:rsid w:val="00652196"/>
    <w:rsid w:val="0065224F"/>
    <w:rsid w:val="00652480"/>
    <w:rsid w:val="00653148"/>
    <w:rsid w:val="00653978"/>
    <w:rsid w:val="00654491"/>
    <w:rsid w:val="00654597"/>
    <w:rsid w:val="00655C4C"/>
    <w:rsid w:val="006564B5"/>
    <w:rsid w:val="0066227D"/>
    <w:rsid w:val="00662406"/>
    <w:rsid w:val="0066319E"/>
    <w:rsid w:val="00664D1D"/>
    <w:rsid w:val="00664E93"/>
    <w:rsid w:val="00665E93"/>
    <w:rsid w:val="006662ED"/>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7A5"/>
    <w:rsid w:val="006933F0"/>
    <w:rsid w:val="0069374A"/>
    <w:rsid w:val="006944EE"/>
    <w:rsid w:val="00696C7C"/>
    <w:rsid w:val="00697B26"/>
    <w:rsid w:val="006A08D7"/>
    <w:rsid w:val="006A167F"/>
    <w:rsid w:val="006A187F"/>
    <w:rsid w:val="006A20DB"/>
    <w:rsid w:val="006A2851"/>
    <w:rsid w:val="006A534B"/>
    <w:rsid w:val="006A5C1A"/>
    <w:rsid w:val="006A7714"/>
    <w:rsid w:val="006B0E5A"/>
    <w:rsid w:val="006B19C5"/>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A96"/>
    <w:rsid w:val="006D3C56"/>
    <w:rsid w:val="006D48CC"/>
    <w:rsid w:val="006D5527"/>
    <w:rsid w:val="006D595C"/>
    <w:rsid w:val="006E011A"/>
    <w:rsid w:val="006E0375"/>
    <w:rsid w:val="006E06E9"/>
    <w:rsid w:val="006E1A28"/>
    <w:rsid w:val="006E2475"/>
    <w:rsid w:val="006E29AD"/>
    <w:rsid w:val="006E352A"/>
    <w:rsid w:val="006E37D1"/>
    <w:rsid w:val="006E3CCA"/>
    <w:rsid w:val="006E58D9"/>
    <w:rsid w:val="006E6085"/>
    <w:rsid w:val="006F043A"/>
    <w:rsid w:val="006F0E7A"/>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E27"/>
    <w:rsid w:val="00716501"/>
    <w:rsid w:val="00716E25"/>
    <w:rsid w:val="00721305"/>
    <w:rsid w:val="007219D1"/>
    <w:rsid w:val="00722C37"/>
    <w:rsid w:val="00722D50"/>
    <w:rsid w:val="00722F1D"/>
    <w:rsid w:val="00723AA3"/>
    <w:rsid w:val="00724FF6"/>
    <w:rsid w:val="00725A96"/>
    <w:rsid w:val="00726C09"/>
    <w:rsid w:val="0072742B"/>
    <w:rsid w:val="00730C45"/>
    <w:rsid w:val="007313CE"/>
    <w:rsid w:val="0073267A"/>
    <w:rsid w:val="00732B86"/>
    <w:rsid w:val="00733363"/>
    <w:rsid w:val="00733438"/>
    <w:rsid w:val="007347F5"/>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5CC"/>
    <w:rsid w:val="007516F9"/>
    <w:rsid w:val="00751846"/>
    <w:rsid w:val="00751D59"/>
    <w:rsid w:val="00754591"/>
    <w:rsid w:val="007546EB"/>
    <w:rsid w:val="00756831"/>
    <w:rsid w:val="007571FA"/>
    <w:rsid w:val="00757850"/>
    <w:rsid w:val="00757A39"/>
    <w:rsid w:val="00760FFE"/>
    <w:rsid w:val="00763202"/>
    <w:rsid w:val="00764233"/>
    <w:rsid w:val="007675FE"/>
    <w:rsid w:val="007700C8"/>
    <w:rsid w:val="00770E49"/>
    <w:rsid w:val="00772245"/>
    <w:rsid w:val="00772255"/>
    <w:rsid w:val="00773802"/>
    <w:rsid w:val="00773B7D"/>
    <w:rsid w:val="007757C1"/>
    <w:rsid w:val="00776739"/>
    <w:rsid w:val="00780087"/>
    <w:rsid w:val="00781172"/>
    <w:rsid w:val="007824C7"/>
    <w:rsid w:val="007826F8"/>
    <w:rsid w:val="0078298C"/>
    <w:rsid w:val="00782D64"/>
    <w:rsid w:val="00783D47"/>
    <w:rsid w:val="007844F1"/>
    <w:rsid w:val="00784BB0"/>
    <w:rsid w:val="0078722E"/>
    <w:rsid w:val="00787DCE"/>
    <w:rsid w:val="00793A6E"/>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D062F"/>
    <w:rsid w:val="007D0D88"/>
    <w:rsid w:val="007D2B3A"/>
    <w:rsid w:val="007D30B1"/>
    <w:rsid w:val="007D4015"/>
    <w:rsid w:val="007D5FCD"/>
    <w:rsid w:val="007D60AE"/>
    <w:rsid w:val="007D7096"/>
    <w:rsid w:val="007D74C8"/>
    <w:rsid w:val="007E475B"/>
    <w:rsid w:val="007E5290"/>
    <w:rsid w:val="007E57B3"/>
    <w:rsid w:val="007E5D57"/>
    <w:rsid w:val="007E70ED"/>
    <w:rsid w:val="007E7FD5"/>
    <w:rsid w:val="007F0B0A"/>
    <w:rsid w:val="007F2CC3"/>
    <w:rsid w:val="007F2E70"/>
    <w:rsid w:val="007F2FA9"/>
    <w:rsid w:val="007F5656"/>
    <w:rsid w:val="007F6D40"/>
    <w:rsid w:val="007F79A5"/>
    <w:rsid w:val="008003A6"/>
    <w:rsid w:val="008005D8"/>
    <w:rsid w:val="0080157E"/>
    <w:rsid w:val="00802B04"/>
    <w:rsid w:val="008030D6"/>
    <w:rsid w:val="008035E7"/>
    <w:rsid w:val="00804DD1"/>
    <w:rsid w:val="00805557"/>
    <w:rsid w:val="00806037"/>
    <w:rsid w:val="008068FA"/>
    <w:rsid w:val="0081178E"/>
    <w:rsid w:val="00812A5F"/>
    <w:rsid w:val="00814F00"/>
    <w:rsid w:val="008155F8"/>
    <w:rsid w:val="008164C5"/>
    <w:rsid w:val="00817D3A"/>
    <w:rsid w:val="00820200"/>
    <w:rsid w:val="008203CB"/>
    <w:rsid w:val="0082067D"/>
    <w:rsid w:val="0082123F"/>
    <w:rsid w:val="00821EA8"/>
    <w:rsid w:val="008220FE"/>
    <w:rsid w:val="00822523"/>
    <w:rsid w:val="008238FB"/>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75A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35A1"/>
    <w:rsid w:val="00883B26"/>
    <w:rsid w:val="00883EE2"/>
    <w:rsid w:val="00885677"/>
    <w:rsid w:val="008858DB"/>
    <w:rsid w:val="008866AA"/>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54BB"/>
    <w:rsid w:val="008B5D1C"/>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F9B"/>
    <w:rsid w:val="008D4082"/>
    <w:rsid w:val="008D4E70"/>
    <w:rsid w:val="008D6DD5"/>
    <w:rsid w:val="008D78BF"/>
    <w:rsid w:val="008D792D"/>
    <w:rsid w:val="008D7962"/>
    <w:rsid w:val="008E0251"/>
    <w:rsid w:val="008E103B"/>
    <w:rsid w:val="008E14C7"/>
    <w:rsid w:val="008E1C29"/>
    <w:rsid w:val="008E22CF"/>
    <w:rsid w:val="008E6037"/>
    <w:rsid w:val="008F09BD"/>
    <w:rsid w:val="008F0F05"/>
    <w:rsid w:val="008F1CA0"/>
    <w:rsid w:val="008F1E9F"/>
    <w:rsid w:val="008F3817"/>
    <w:rsid w:val="008F49D5"/>
    <w:rsid w:val="008F4DE6"/>
    <w:rsid w:val="008F4DF0"/>
    <w:rsid w:val="008F66BC"/>
    <w:rsid w:val="008F67CD"/>
    <w:rsid w:val="008F6898"/>
    <w:rsid w:val="008F6971"/>
    <w:rsid w:val="008F7154"/>
    <w:rsid w:val="008F7B91"/>
    <w:rsid w:val="00900A38"/>
    <w:rsid w:val="00900C43"/>
    <w:rsid w:val="00900EBB"/>
    <w:rsid w:val="009010A6"/>
    <w:rsid w:val="0090231C"/>
    <w:rsid w:val="00904755"/>
    <w:rsid w:val="00904F8D"/>
    <w:rsid w:val="00905D49"/>
    <w:rsid w:val="00905FF2"/>
    <w:rsid w:val="00906B42"/>
    <w:rsid w:val="009107D0"/>
    <w:rsid w:val="009138F6"/>
    <w:rsid w:val="009149D9"/>
    <w:rsid w:val="009161DB"/>
    <w:rsid w:val="00916E8C"/>
    <w:rsid w:val="00917496"/>
    <w:rsid w:val="00917844"/>
    <w:rsid w:val="00921FFD"/>
    <w:rsid w:val="00923500"/>
    <w:rsid w:val="00924DC2"/>
    <w:rsid w:val="00925681"/>
    <w:rsid w:val="00927B4D"/>
    <w:rsid w:val="0093067F"/>
    <w:rsid w:val="0093110B"/>
    <w:rsid w:val="009315CB"/>
    <w:rsid w:val="00931B00"/>
    <w:rsid w:val="0093233C"/>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2AC9"/>
    <w:rsid w:val="00A03910"/>
    <w:rsid w:val="00A03ACE"/>
    <w:rsid w:val="00A04086"/>
    <w:rsid w:val="00A04841"/>
    <w:rsid w:val="00A04B76"/>
    <w:rsid w:val="00A06732"/>
    <w:rsid w:val="00A06B80"/>
    <w:rsid w:val="00A11606"/>
    <w:rsid w:val="00A118C3"/>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641A"/>
    <w:rsid w:val="00A76ADE"/>
    <w:rsid w:val="00A776F4"/>
    <w:rsid w:val="00A82FFC"/>
    <w:rsid w:val="00A83316"/>
    <w:rsid w:val="00A848F4"/>
    <w:rsid w:val="00A8692E"/>
    <w:rsid w:val="00A86D71"/>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B8E"/>
    <w:rsid w:val="00AB762D"/>
    <w:rsid w:val="00AC0832"/>
    <w:rsid w:val="00AC18AF"/>
    <w:rsid w:val="00AC18F6"/>
    <w:rsid w:val="00AC215A"/>
    <w:rsid w:val="00AC431F"/>
    <w:rsid w:val="00AC4876"/>
    <w:rsid w:val="00AC52B1"/>
    <w:rsid w:val="00AC604D"/>
    <w:rsid w:val="00AC61AB"/>
    <w:rsid w:val="00AC742C"/>
    <w:rsid w:val="00AC761B"/>
    <w:rsid w:val="00AD0ED3"/>
    <w:rsid w:val="00AD16C4"/>
    <w:rsid w:val="00AD2E1E"/>
    <w:rsid w:val="00AD3BE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3F97"/>
    <w:rsid w:val="00AF428B"/>
    <w:rsid w:val="00AF58E9"/>
    <w:rsid w:val="00AF5C59"/>
    <w:rsid w:val="00B0053C"/>
    <w:rsid w:val="00B006BF"/>
    <w:rsid w:val="00B00A1E"/>
    <w:rsid w:val="00B01275"/>
    <w:rsid w:val="00B016AD"/>
    <w:rsid w:val="00B01836"/>
    <w:rsid w:val="00B01D4D"/>
    <w:rsid w:val="00B03188"/>
    <w:rsid w:val="00B03B1F"/>
    <w:rsid w:val="00B04B38"/>
    <w:rsid w:val="00B05911"/>
    <w:rsid w:val="00B064D7"/>
    <w:rsid w:val="00B07C73"/>
    <w:rsid w:val="00B07CE4"/>
    <w:rsid w:val="00B11C29"/>
    <w:rsid w:val="00B12264"/>
    <w:rsid w:val="00B129C1"/>
    <w:rsid w:val="00B138C7"/>
    <w:rsid w:val="00B15EF0"/>
    <w:rsid w:val="00B1627E"/>
    <w:rsid w:val="00B17C0D"/>
    <w:rsid w:val="00B21FEC"/>
    <w:rsid w:val="00B236C9"/>
    <w:rsid w:val="00B23778"/>
    <w:rsid w:val="00B237D2"/>
    <w:rsid w:val="00B24814"/>
    <w:rsid w:val="00B248BA"/>
    <w:rsid w:val="00B264C6"/>
    <w:rsid w:val="00B318E9"/>
    <w:rsid w:val="00B33D52"/>
    <w:rsid w:val="00B33DEA"/>
    <w:rsid w:val="00B35190"/>
    <w:rsid w:val="00B363F6"/>
    <w:rsid w:val="00B36BC6"/>
    <w:rsid w:val="00B37694"/>
    <w:rsid w:val="00B4013C"/>
    <w:rsid w:val="00B40379"/>
    <w:rsid w:val="00B421DA"/>
    <w:rsid w:val="00B43CA0"/>
    <w:rsid w:val="00B44449"/>
    <w:rsid w:val="00B44B70"/>
    <w:rsid w:val="00B45109"/>
    <w:rsid w:val="00B458F8"/>
    <w:rsid w:val="00B462E0"/>
    <w:rsid w:val="00B47A70"/>
    <w:rsid w:val="00B50576"/>
    <w:rsid w:val="00B51B77"/>
    <w:rsid w:val="00B5253C"/>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E81"/>
    <w:rsid w:val="00B9384B"/>
    <w:rsid w:val="00B956FF"/>
    <w:rsid w:val="00B966AE"/>
    <w:rsid w:val="00B971BF"/>
    <w:rsid w:val="00B976F0"/>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59F0"/>
    <w:rsid w:val="00BC6039"/>
    <w:rsid w:val="00BC7D58"/>
    <w:rsid w:val="00BD1F5F"/>
    <w:rsid w:val="00BD2897"/>
    <w:rsid w:val="00BD4952"/>
    <w:rsid w:val="00BD6F7A"/>
    <w:rsid w:val="00BD714D"/>
    <w:rsid w:val="00BD750D"/>
    <w:rsid w:val="00BD7E34"/>
    <w:rsid w:val="00BE13E0"/>
    <w:rsid w:val="00BE13F8"/>
    <w:rsid w:val="00BE1794"/>
    <w:rsid w:val="00BE1AF1"/>
    <w:rsid w:val="00BE2204"/>
    <w:rsid w:val="00BE3282"/>
    <w:rsid w:val="00BE3450"/>
    <w:rsid w:val="00BE44E4"/>
    <w:rsid w:val="00BE4AC4"/>
    <w:rsid w:val="00BE52A5"/>
    <w:rsid w:val="00BE56B3"/>
    <w:rsid w:val="00BE5D89"/>
    <w:rsid w:val="00BE7E6C"/>
    <w:rsid w:val="00BF048D"/>
    <w:rsid w:val="00BF0B47"/>
    <w:rsid w:val="00BF0E4B"/>
    <w:rsid w:val="00BF1F8D"/>
    <w:rsid w:val="00BF23A0"/>
    <w:rsid w:val="00BF44A6"/>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85"/>
    <w:rsid w:val="00C17308"/>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7851"/>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7EFA"/>
    <w:rsid w:val="00C709ED"/>
    <w:rsid w:val="00C70C08"/>
    <w:rsid w:val="00C71551"/>
    <w:rsid w:val="00C71618"/>
    <w:rsid w:val="00C71AB2"/>
    <w:rsid w:val="00C71D7A"/>
    <w:rsid w:val="00C72900"/>
    <w:rsid w:val="00C749F5"/>
    <w:rsid w:val="00C8114F"/>
    <w:rsid w:val="00C812FC"/>
    <w:rsid w:val="00C814DA"/>
    <w:rsid w:val="00C81769"/>
    <w:rsid w:val="00C827E4"/>
    <w:rsid w:val="00C82802"/>
    <w:rsid w:val="00C83682"/>
    <w:rsid w:val="00C84F5E"/>
    <w:rsid w:val="00C86895"/>
    <w:rsid w:val="00C907C3"/>
    <w:rsid w:val="00C9085E"/>
    <w:rsid w:val="00C90D37"/>
    <w:rsid w:val="00C913BA"/>
    <w:rsid w:val="00C9172E"/>
    <w:rsid w:val="00C91B77"/>
    <w:rsid w:val="00C91C35"/>
    <w:rsid w:val="00C9253A"/>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B8C"/>
    <w:rsid w:val="00CA7F9E"/>
    <w:rsid w:val="00CB0BDC"/>
    <w:rsid w:val="00CB10C4"/>
    <w:rsid w:val="00CB10CF"/>
    <w:rsid w:val="00CB1637"/>
    <w:rsid w:val="00CB20EE"/>
    <w:rsid w:val="00CB3CFF"/>
    <w:rsid w:val="00CB4A35"/>
    <w:rsid w:val="00CB4D24"/>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53B9"/>
    <w:rsid w:val="00CE6386"/>
    <w:rsid w:val="00CE7054"/>
    <w:rsid w:val="00CF0CDF"/>
    <w:rsid w:val="00CF1FEB"/>
    <w:rsid w:val="00CF2107"/>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C34"/>
    <w:rsid w:val="00D3460B"/>
    <w:rsid w:val="00D3633B"/>
    <w:rsid w:val="00D3712D"/>
    <w:rsid w:val="00D40AB2"/>
    <w:rsid w:val="00D41AE0"/>
    <w:rsid w:val="00D430D9"/>
    <w:rsid w:val="00D44C79"/>
    <w:rsid w:val="00D462D8"/>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2960"/>
    <w:rsid w:val="00D82FAF"/>
    <w:rsid w:val="00D83288"/>
    <w:rsid w:val="00D8517B"/>
    <w:rsid w:val="00D87785"/>
    <w:rsid w:val="00D879D5"/>
    <w:rsid w:val="00D91063"/>
    <w:rsid w:val="00D92D76"/>
    <w:rsid w:val="00D930F6"/>
    <w:rsid w:val="00D9317F"/>
    <w:rsid w:val="00D93302"/>
    <w:rsid w:val="00D93AA5"/>
    <w:rsid w:val="00D94105"/>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91A"/>
    <w:rsid w:val="00DC346A"/>
    <w:rsid w:val="00DC394C"/>
    <w:rsid w:val="00DC4004"/>
    <w:rsid w:val="00DC5995"/>
    <w:rsid w:val="00DC5A54"/>
    <w:rsid w:val="00DD00D5"/>
    <w:rsid w:val="00DD07C3"/>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F19"/>
    <w:rsid w:val="00E0206B"/>
    <w:rsid w:val="00E02A28"/>
    <w:rsid w:val="00E0304E"/>
    <w:rsid w:val="00E03257"/>
    <w:rsid w:val="00E033AB"/>
    <w:rsid w:val="00E038F6"/>
    <w:rsid w:val="00E04108"/>
    <w:rsid w:val="00E06001"/>
    <w:rsid w:val="00E069BC"/>
    <w:rsid w:val="00E10895"/>
    <w:rsid w:val="00E119B8"/>
    <w:rsid w:val="00E13B77"/>
    <w:rsid w:val="00E13F07"/>
    <w:rsid w:val="00E14855"/>
    <w:rsid w:val="00E149C8"/>
    <w:rsid w:val="00E14A62"/>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B41"/>
    <w:rsid w:val="00E8109B"/>
    <w:rsid w:val="00E8148B"/>
    <w:rsid w:val="00E83795"/>
    <w:rsid w:val="00E8398E"/>
    <w:rsid w:val="00E84244"/>
    <w:rsid w:val="00E84C8B"/>
    <w:rsid w:val="00E84FF8"/>
    <w:rsid w:val="00E855D0"/>
    <w:rsid w:val="00E8628E"/>
    <w:rsid w:val="00E90F1A"/>
    <w:rsid w:val="00E91D97"/>
    <w:rsid w:val="00E92ECA"/>
    <w:rsid w:val="00E9336A"/>
    <w:rsid w:val="00E94795"/>
    <w:rsid w:val="00E94CCD"/>
    <w:rsid w:val="00E9674C"/>
    <w:rsid w:val="00E968E8"/>
    <w:rsid w:val="00E970ED"/>
    <w:rsid w:val="00E9731A"/>
    <w:rsid w:val="00E97A46"/>
    <w:rsid w:val="00E97C9A"/>
    <w:rsid w:val="00EA0088"/>
    <w:rsid w:val="00EA4B84"/>
    <w:rsid w:val="00EB0CA2"/>
    <w:rsid w:val="00EB12DE"/>
    <w:rsid w:val="00EB1AEE"/>
    <w:rsid w:val="00EB39D1"/>
    <w:rsid w:val="00EB53DA"/>
    <w:rsid w:val="00EB7624"/>
    <w:rsid w:val="00EB7D89"/>
    <w:rsid w:val="00EC08FA"/>
    <w:rsid w:val="00EC0E31"/>
    <w:rsid w:val="00EC21E7"/>
    <w:rsid w:val="00EC2295"/>
    <w:rsid w:val="00EC3F20"/>
    <w:rsid w:val="00EC41A4"/>
    <w:rsid w:val="00EC5FBA"/>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E14"/>
    <w:rsid w:val="00F04000"/>
    <w:rsid w:val="00F05215"/>
    <w:rsid w:val="00F05233"/>
    <w:rsid w:val="00F07C0E"/>
    <w:rsid w:val="00F07ECA"/>
    <w:rsid w:val="00F105BB"/>
    <w:rsid w:val="00F11E00"/>
    <w:rsid w:val="00F12425"/>
    <w:rsid w:val="00F1278C"/>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8E8"/>
    <w:rsid w:val="00F27908"/>
    <w:rsid w:val="00F301DF"/>
    <w:rsid w:val="00F31845"/>
    <w:rsid w:val="00F32236"/>
    <w:rsid w:val="00F32ABE"/>
    <w:rsid w:val="00F331ED"/>
    <w:rsid w:val="00F34EC2"/>
    <w:rsid w:val="00F36F1A"/>
    <w:rsid w:val="00F37BB2"/>
    <w:rsid w:val="00F415B4"/>
    <w:rsid w:val="00F415EC"/>
    <w:rsid w:val="00F43565"/>
    <w:rsid w:val="00F43E93"/>
    <w:rsid w:val="00F44D59"/>
    <w:rsid w:val="00F45C9F"/>
    <w:rsid w:val="00F463BC"/>
    <w:rsid w:val="00F46DCE"/>
    <w:rsid w:val="00F47D4C"/>
    <w:rsid w:val="00F5000B"/>
    <w:rsid w:val="00F5432D"/>
    <w:rsid w:val="00F54390"/>
    <w:rsid w:val="00F5461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513E"/>
    <w:rsid w:val="00F753AA"/>
    <w:rsid w:val="00F761A7"/>
    <w:rsid w:val="00F77D7D"/>
    <w:rsid w:val="00F816F3"/>
    <w:rsid w:val="00F81D2B"/>
    <w:rsid w:val="00F81EB4"/>
    <w:rsid w:val="00F82134"/>
    <w:rsid w:val="00F84A18"/>
    <w:rsid w:val="00F84CDB"/>
    <w:rsid w:val="00F867BF"/>
    <w:rsid w:val="00F8772D"/>
    <w:rsid w:val="00F9113A"/>
    <w:rsid w:val="00F92145"/>
    <w:rsid w:val="00F9287F"/>
    <w:rsid w:val="00F934E1"/>
    <w:rsid w:val="00F93530"/>
    <w:rsid w:val="00F93AE1"/>
    <w:rsid w:val="00F93D1E"/>
    <w:rsid w:val="00F949BF"/>
    <w:rsid w:val="00F94C3D"/>
    <w:rsid w:val="00F9532E"/>
    <w:rsid w:val="00F9540F"/>
    <w:rsid w:val="00F95B10"/>
    <w:rsid w:val="00F979E6"/>
    <w:rsid w:val="00FA1324"/>
    <w:rsid w:val="00FA19A4"/>
    <w:rsid w:val="00FA25F1"/>
    <w:rsid w:val="00FA3FC0"/>
    <w:rsid w:val="00FA5E4B"/>
    <w:rsid w:val="00FA628A"/>
    <w:rsid w:val="00FA7411"/>
    <w:rsid w:val="00FA7D68"/>
    <w:rsid w:val="00FB1146"/>
    <w:rsid w:val="00FB1E70"/>
    <w:rsid w:val="00FB1F84"/>
    <w:rsid w:val="00FB3C93"/>
    <w:rsid w:val="00FB4134"/>
    <w:rsid w:val="00FB42D5"/>
    <w:rsid w:val="00FB4DF6"/>
    <w:rsid w:val="00FB51C8"/>
    <w:rsid w:val="00FB590F"/>
    <w:rsid w:val="00FB6F11"/>
    <w:rsid w:val="00FC02B7"/>
    <w:rsid w:val="00FC12A4"/>
    <w:rsid w:val="00FC1999"/>
    <w:rsid w:val="00FC19A3"/>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C3CC5"/>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uiPriority w:val="99"/>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1453-A9EA-4C19-A95F-5A6280D1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19</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46749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48</cp:revision>
  <cp:lastPrinted>2018-05-17T13:11:00Z</cp:lastPrinted>
  <dcterms:created xsi:type="dcterms:W3CDTF">2015-11-02T09:11:00Z</dcterms:created>
  <dcterms:modified xsi:type="dcterms:W3CDTF">2018-05-18T08:02:00Z</dcterms:modified>
</cp:coreProperties>
</file>